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BA" w:rsidRPr="00A7269A" w:rsidRDefault="004B597D" w:rsidP="00A7269A">
      <w:pPr>
        <w:jc w:val="center"/>
        <w:rPr>
          <w:rFonts w:ascii="Arial" w:hAnsi="Arial" w:cs="Arial"/>
          <w:b/>
          <w:sz w:val="28"/>
          <w:szCs w:val="28"/>
        </w:rPr>
      </w:pPr>
      <w:r w:rsidRPr="00A7269A">
        <w:rPr>
          <w:rFonts w:ascii="Arial" w:hAnsi="Arial" w:cs="Arial"/>
          <w:b/>
          <w:sz w:val="28"/>
          <w:szCs w:val="28"/>
        </w:rPr>
        <w:t xml:space="preserve">Job </w:t>
      </w:r>
      <w:r w:rsidR="00040CEA">
        <w:rPr>
          <w:rFonts w:ascii="Arial" w:hAnsi="Arial" w:cs="Arial"/>
          <w:b/>
          <w:sz w:val="28"/>
          <w:szCs w:val="28"/>
        </w:rPr>
        <w:t>D</w:t>
      </w:r>
      <w:r w:rsidRPr="00A7269A">
        <w:rPr>
          <w:rFonts w:ascii="Arial" w:hAnsi="Arial" w:cs="Arial"/>
          <w:b/>
          <w:sz w:val="28"/>
          <w:szCs w:val="28"/>
        </w:rPr>
        <w:t>escription</w:t>
      </w:r>
    </w:p>
    <w:p w:rsidR="004B597D" w:rsidRDefault="004B597D">
      <w:pPr>
        <w:rPr>
          <w:rFonts w:ascii="Arial" w:hAnsi="Arial" w:cs="Arial"/>
          <w:sz w:val="28"/>
          <w:szCs w:val="28"/>
        </w:rPr>
      </w:pPr>
      <w:bookmarkStart w:id="0" w:name="_GoBack"/>
      <w:bookmarkEnd w:id="0"/>
    </w:p>
    <w:p w:rsidR="004B597D" w:rsidRDefault="004B597D">
      <w:pPr>
        <w:rPr>
          <w:rFonts w:ascii="Arial" w:hAnsi="Arial" w:cs="Arial"/>
          <w:sz w:val="28"/>
          <w:szCs w:val="28"/>
        </w:rPr>
      </w:pPr>
      <w:r w:rsidRPr="00A7269A">
        <w:rPr>
          <w:rFonts w:ascii="Arial" w:hAnsi="Arial" w:cs="Arial"/>
          <w:b/>
          <w:sz w:val="28"/>
          <w:szCs w:val="28"/>
        </w:rPr>
        <w:t>Job Role</w:t>
      </w:r>
      <w:r w:rsidR="00A7269A">
        <w:rPr>
          <w:rFonts w:ascii="Arial" w:hAnsi="Arial" w:cs="Arial"/>
          <w:b/>
          <w:sz w:val="28"/>
          <w:szCs w:val="28"/>
        </w:rPr>
        <w:t>:</w:t>
      </w:r>
      <w:r w:rsidR="008C6CF7">
        <w:rPr>
          <w:rFonts w:ascii="Arial" w:hAnsi="Arial" w:cs="Arial"/>
          <w:sz w:val="28"/>
          <w:szCs w:val="28"/>
        </w:rPr>
        <w:t xml:space="preserve"> </w:t>
      </w:r>
      <w:r w:rsidR="00A7269A">
        <w:rPr>
          <w:rFonts w:ascii="Arial" w:hAnsi="Arial" w:cs="Arial"/>
          <w:sz w:val="28"/>
          <w:szCs w:val="28"/>
        </w:rPr>
        <w:tab/>
      </w:r>
      <w:r w:rsidR="00A7269A">
        <w:rPr>
          <w:rFonts w:ascii="Arial" w:hAnsi="Arial" w:cs="Arial"/>
          <w:sz w:val="28"/>
          <w:szCs w:val="28"/>
        </w:rPr>
        <w:tab/>
      </w:r>
      <w:r w:rsidR="00040CEA">
        <w:rPr>
          <w:rFonts w:ascii="Arial" w:hAnsi="Arial" w:cs="Arial"/>
          <w:sz w:val="28"/>
          <w:szCs w:val="28"/>
        </w:rPr>
        <w:tab/>
      </w:r>
      <w:r w:rsidR="008C6CF7">
        <w:rPr>
          <w:rFonts w:ascii="Arial" w:hAnsi="Arial" w:cs="Arial"/>
          <w:sz w:val="28"/>
          <w:szCs w:val="28"/>
        </w:rPr>
        <w:t>Personal Assistant</w:t>
      </w:r>
    </w:p>
    <w:p w:rsidR="004B597D" w:rsidRDefault="004B597D">
      <w:pPr>
        <w:rPr>
          <w:rFonts w:ascii="Arial" w:hAnsi="Arial" w:cs="Arial"/>
          <w:sz w:val="28"/>
          <w:szCs w:val="28"/>
        </w:rPr>
      </w:pPr>
      <w:r w:rsidRPr="00A7269A">
        <w:rPr>
          <w:rFonts w:ascii="Arial" w:hAnsi="Arial" w:cs="Arial"/>
          <w:b/>
          <w:sz w:val="28"/>
          <w:szCs w:val="28"/>
        </w:rPr>
        <w:t>Hourly Rate</w:t>
      </w:r>
      <w:r w:rsidR="00A7269A">
        <w:rPr>
          <w:rFonts w:ascii="Arial" w:hAnsi="Arial" w:cs="Arial"/>
          <w:b/>
          <w:sz w:val="28"/>
          <w:szCs w:val="28"/>
        </w:rPr>
        <w:t>:</w:t>
      </w:r>
      <w:r w:rsidR="008C6CF7">
        <w:rPr>
          <w:rFonts w:ascii="Arial" w:hAnsi="Arial" w:cs="Arial"/>
          <w:sz w:val="28"/>
          <w:szCs w:val="28"/>
        </w:rPr>
        <w:t xml:space="preserve"> </w:t>
      </w:r>
      <w:r w:rsidR="00A7269A">
        <w:rPr>
          <w:rFonts w:ascii="Arial" w:hAnsi="Arial" w:cs="Arial"/>
          <w:sz w:val="28"/>
          <w:szCs w:val="28"/>
        </w:rPr>
        <w:tab/>
      </w:r>
      <w:r w:rsidR="00040CEA">
        <w:rPr>
          <w:rFonts w:ascii="Arial" w:hAnsi="Arial" w:cs="Arial"/>
          <w:sz w:val="28"/>
          <w:szCs w:val="28"/>
        </w:rPr>
        <w:tab/>
      </w:r>
      <w:r w:rsidR="008C6CF7">
        <w:rPr>
          <w:rFonts w:ascii="Arial" w:hAnsi="Arial" w:cs="Arial"/>
          <w:sz w:val="28"/>
          <w:szCs w:val="28"/>
        </w:rPr>
        <w:t>£10.00</w:t>
      </w:r>
    </w:p>
    <w:p w:rsidR="004B597D" w:rsidRDefault="004B597D" w:rsidP="00040CEA">
      <w:pPr>
        <w:ind w:left="2880" w:hanging="2880"/>
        <w:rPr>
          <w:rFonts w:ascii="Arial" w:hAnsi="Arial" w:cs="Arial"/>
          <w:sz w:val="28"/>
          <w:szCs w:val="28"/>
        </w:rPr>
      </w:pPr>
      <w:r w:rsidRPr="00A7269A">
        <w:rPr>
          <w:rFonts w:ascii="Arial" w:hAnsi="Arial" w:cs="Arial"/>
          <w:b/>
          <w:sz w:val="28"/>
          <w:szCs w:val="28"/>
        </w:rPr>
        <w:t>Hours per week</w:t>
      </w:r>
      <w:r w:rsidR="00A7269A">
        <w:rPr>
          <w:rFonts w:ascii="Arial" w:hAnsi="Arial" w:cs="Arial"/>
          <w:b/>
          <w:sz w:val="28"/>
          <w:szCs w:val="28"/>
        </w:rPr>
        <w:t>:</w:t>
      </w:r>
      <w:r w:rsidR="008C6CF7">
        <w:rPr>
          <w:rFonts w:ascii="Arial" w:hAnsi="Arial" w:cs="Arial"/>
          <w:sz w:val="28"/>
          <w:szCs w:val="28"/>
        </w:rPr>
        <w:t xml:space="preserve"> </w:t>
      </w:r>
      <w:r w:rsidR="00040CEA">
        <w:rPr>
          <w:rFonts w:ascii="Arial" w:hAnsi="Arial" w:cs="Arial"/>
          <w:sz w:val="28"/>
          <w:szCs w:val="28"/>
        </w:rPr>
        <w:tab/>
      </w:r>
      <w:r w:rsidR="008C6CF7">
        <w:rPr>
          <w:rFonts w:ascii="Arial" w:hAnsi="Arial" w:cs="Arial"/>
          <w:sz w:val="28"/>
          <w:szCs w:val="28"/>
        </w:rPr>
        <w:t>2 overnights 10pm-7am plus day hours when needed to cover current</w:t>
      </w:r>
      <w:r w:rsidR="00040CEA">
        <w:rPr>
          <w:rFonts w:ascii="Arial" w:hAnsi="Arial" w:cs="Arial"/>
          <w:sz w:val="28"/>
          <w:szCs w:val="28"/>
        </w:rPr>
        <w:t xml:space="preserve"> PAs holidays and any sickness</w:t>
      </w:r>
    </w:p>
    <w:p w:rsidR="008C6CF7" w:rsidRDefault="00040CEA">
      <w:pPr>
        <w:rPr>
          <w:rFonts w:ascii="Arial" w:hAnsi="Arial" w:cs="Arial"/>
          <w:sz w:val="28"/>
          <w:szCs w:val="28"/>
        </w:rPr>
      </w:pPr>
      <w:r>
        <w:rPr>
          <w:rFonts w:ascii="Arial" w:hAnsi="Arial" w:cs="Arial"/>
          <w:b/>
          <w:sz w:val="28"/>
          <w:szCs w:val="28"/>
        </w:rPr>
        <w:t>Responsible to:</w:t>
      </w:r>
      <w:r w:rsidR="008C6CF7">
        <w:rPr>
          <w:rFonts w:ascii="Arial" w:hAnsi="Arial" w:cs="Arial"/>
          <w:sz w:val="28"/>
          <w:szCs w:val="28"/>
        </w:rPr>
        <w:t xml:space="preserve"> </w:t>
      </w:r>
      <w:r>
        <w:rPr>
          <w:rFonts w:ascii="Arial" w:hAnsi="Arial" w:cs="Arial"/>
          <w:sz w:val="28"/>
          <w:szCs w:val="28"/>
        </w:rPr>
        <w:tab/>
      </w:r>
      <w:r w:rsidR="008C6CF7">
        <w:rPr>
          <w:rFonts w:ascii="Arial" w:hAnsi="Arial" w:cs="Arial"/>
          <w:sz w:val="28"/>
          <w:szCs w:val="28"/>
        </w:rPr>
        <w:t>Direct Payment Employer</w:t>
      </w:r>
    </w:p>
    <w:p w:rsidR="004B597D" w:rsidRDefault="004B597D">
      <w:pPr>
        <w:rPr>
          <w:rFonts w:ascii="Arial" w:hAnsi="Arial" w:cs="Arial"/>
          <w:sz w:val="28"/>
          <w:szCs w:val="28"/>
        </w:rPr>
      </w:pPr>
    </w:p>
    <w:p w:rsidR="00040CEA" w:rsidRDefault="00040CEA">
      <w:pPr>
        <w:rPr>
          <w:rFonts w:ascii="Arial" w:hAnsi="Arial" w:cs="Arial"/>
          <w:sz w:val="28"/>
          <w:szCs w:val="28"/>
        </w:rPr>
      </w:pPr>
    </w:p>
    <w:p w:rsidR="004B597D" w:rsidRPr="008C6CF7" w:rsidRDefault="004B597D">
      <w:pPr>
        <w:rPr>
          <w:rFonts w:ascii="Arial" w:hAnsi="Arial" w:cs="Arial"/>
          <w:b/>
          <w:sz w:val="28"/>
          <w:szCs w:val="28"/>
        </w:rPr>
      </w:pPr>
      <w:r w:rsidRPr="008C6CF7">
        <w:rPr>
          <w:rFonts w:ascii="Arial" w:hAnsi="Arial" w:cs="Arial"/>
          <w:b/>
          <w:sz w:val="28"/>
          <w:szCs w:val="28"/>
        </w:rPr>
        <w:t>About Me</w:t>
      </w:r>
    </w:p>
    <w:p w:rsidR="004B597D" w:rsidRDefault="004B597D">
      <w:pPr>
        <w:rPr>
          <w:rFonts w:ascii="Arial" w:hAnsi="Arial" w:cs="Arial"/>
          <w:sz w:val="28"/>
          <w:szCs w:val="28"/>
        </w:rPr>
      </w:pPr>
      <w:r>
        <w:rPr>
          <w:rFonts w:ascii="Arial" w:hAnsi="Arial" w:cs="Arial"/>
          <w:sz w:val="28"/>
          <w:szCs w:val="28"/>
        </w:rPr>
        <w:t xml:space="preserve">My name is Stephen, I am in my early 50’s I live with my Father in our family home. </w:t>
      </w:r>
    </w:p>
    <w:p w:rsidR="00040CEA" w:rsidRDefault="00040CEA">
      <w:pPr>
        <w:rPr>
          <w:rFonts w:ascii="Arial" w:hAnsi="Arial" w:cs="Arial"/>
          <w:sz w:val="28"/>
          <w:szCs w:val="28"/>
        </w:rPr>
      </w:pPr>
    </w:p>
    <w:p w:rsidR="004B597D" w:rsidRDefault="004B597D">
      <w:pPr>
        <w:rPr>
          <w:rFonts w:ascii="Arial" w:hAnsi="Arial" w:cs="Arial"/>
          <w:sz w:val="28"/>
          <w:szCs w:val="28"/>
        </w:rPr>
      </w:pPr>
      <w:r>
        <w:rPr>
          <w:rFonts w:ascii="Arial" w:hAnsi="Arial" w:cs="Arial"/>
          <w:sz w:val="28"/>
          <w:szCs w:val="28"/>
        </w:rPr>
        <w:t xml:space="preserve">People say that I have a cheeky personality and a good sense of humour. </w:t>
      </w:r>
      <w:r w:rsidR="00040CEA">
        <w:rPr>
          <w:rFonts w:ascii="Arial" w:hAnsi="Arial" w:cs="Arial"/>
          <w:sz w:val="28"/>
          <w:szCs w:val="28"/>
        </w:rPr>
        <w:t xml:space="preserve"> </w:t>
      </w:r>
      <w:r>
        <w:rPr>
          <w:rFonts w:ascii="Arial" w:hAnsi="Arial" w:cs="Arial"/>
          <w:sz w:val="28"/>
          <w:szCs w:val="28"/>
        </w:rPr>
        <w:t>I enjoy going out within my local community and places further afield</w:t>
      </w:r>
      <w:r w:rsidR="008C6CF7">
        <w:rPr>
          <w:rFonts w:ascii="Arial" w:hAnsi="Arial" w:cs="Arial"/>
          <w:sz w:val="28"/>
          <w:szCs w:val="28"/>
        </w:rPr>
        <w:t xml:space="preserve"> such as Blackpool, Alnwick Gardens.</w:t>
      </w:r>
    </w:p>
    <w:p w:rsidR="00040CEA" w:rsidRDefault="00040CEA">
      <w:pPr>
        <w:rPr>
          <w:rFonts w:ascii="Arial" w:hAnsi="Arial" w:cs="Arial"/>
          <w:sz w:val="28"/>
          <w:szCs w:val="28"/>
        </w:rPr>
      </w:pPr>
    </w:p>
    <w:p w:rsidR="00E01CE8" w:rsidRDefault="00E01CE8">
      <w:pPr>
        <w:rPr>
          <w:rFonts w:ascii="Arial" w:hAnsi="Arial" w:cs="Arial"/>
          <w:sz w:val="28"/>
          <w:szCs w:val="28"/>
        </w:rPr>
      </w:pPr>
      <w:r>
        <w:rPr>
          <w:rFonts w:ascii="Arial" w:hAnsi="Arial" w:cs="Arial"/>
          <w:sz w:val="28"/>
          <w:szCs w:val="28"/>
        </w:rPr>
        <w:t xml:space="preserve">I am easy to get on with and although I </w:t>
      </w:r>
      <w:r w:rsidR="00223B4A">
        <w:rPr>
          <w:rFonts w:ascii="Arial" w:hAnsi="Arial" w:cs="Arial"/>
          <w:sz w:val="28"/>
          <w:szCs w:val="28"/>
        </w:rPr>
        <w:t>cannot</w:t>
      </w:r>
      <w:r>
        <w:rPr>
          <w:rFonts w:ascii="Arial" w:hAnsi="Arial" w:cs="Arial"/>
          <w:sz w:val="28"/>
          <w:szCs w:val="28"/>
        </w:rPr>
        <w:t xml:space="preserve"> communicate with words you will get a lot of feedback from me if you sit and chat to me, give eye contact and communicate. </w:t>
      </w:r>
    </w:p>
    <w:p w:rsidR="00040CEA" w:rsidRDefault="00040CEA">
      <w:pPr>
        <w:rPr>
          <w:rFonts w:ascii="Arial" w:hAnsi="Arial" w:cs="Arial"/>
          <w:sz w:val="28"/>
          <w:szCs w:val="28"/>
        </w:rPr>
      </w:pPr>
    </w:p>
    <w:p w:rsidR="00E01CE8" w:rsidRDefault="00E01CE8">
      <w:pPr>
        <w:rPr>
          <w:rFonts w:ascii="Arial" w:hAnsi="Arial" w:cs="Arial"/>
          <w:sz w:val="28"/>
          <w:szCs w:val="28"/>
        </w:rPr>
      </w:pPr>
      <w:r>
        <w:rPr>
          <w:rFonts w:ascii="Arial" w:hAnsi="Arial" w:cs="Arial"/>
          <w:sz w:val="28"/>
          <w:szCs w:val="28"/>
        </w:rPr>
        <w:t>I enjoy to chat about fishing, gardening and car</w:t>
      </w:r>
      <w:r w:rsidR="00A7269A">
        <w:rPr>
          <w:rFonts w:ascii="Arial" w:hAnsi="Arial" w:cs="Arial"/>
          <w:sz w:val="28"/>
          <w:szCs w:val="28"/>
        </w:rPr>
        <w:t>s.</w:t>
      </w:r>
      <w:r w:rsidR="00040CEA">
        <w:rPr>
          <w:rFonts w:ascii="Arial" w:hAnsi="Arial" w:cs="Arial"/>
          <w:sz w:val="28"/>
          <w:szCs w:val="28"/>
        </w:rPr>
        <w:t xml:space="preserve"> </w:t>
      </w:r>
      <w:r w:rsidR="00A7269A">
        <w:rPr>
          <w:rFonts w:ascii="Arial" w:hAnsi="Arial" w:cs="Arial"/>
          <w:sz w:val="28"/>
          <w:szCs w:val="28"/>
        </w:rPr>
        <w:t xml:space="preserve"> They are my interests. I </w:t>
      </w:r>
      <w:r>
        <w:rPr>
          <w:rFonts w:ascii="Arial" w:hAnsi="Arial" w:cs="Arial"/>
          <w:sz w:val="28"/>
          <w:szCs w:val="28"/>
        </w:rPr>
        <w:t xml:space="preserve">used to be a window cleaner. </w:t>
      </w:r>
    </w:p>
    <w:p w:rsidR="00040CEA" w:rsidRDefault="00040CEA">
      <w:pPr>
        <w:rPr>
          <w:rFonts w:ascii="Arial" w:hAnsi="Arial" w:cs="Arial"/>
          <w:sz w:val="28"/>
          <w:szCs w:val="28"/>
        </w:rPr>
      </w:pPr>
    </w:p>
    <w:p w:rsidR="008C6CF7" w:rsidRDefault="008C6CF7">
      <w:pPr>
        <w:rPr>
          <w:rFonts w:ascii="Arial" w:hAnsi="Arial" w:cs="Arial"/>
          <w:sz w:val="28"/>
          <w:szCs w:val="28"/>
        </w:rPr>
      </w:pPr>
      <w:r>
        <w:rPr>
          <w:rFonts w:ascii="Arial" w:hAnsi="Arial" w:cs="Arial"/>
          <w:sz w:val="28"/>
          <w:szCs w:val="28"/>
        </w:rPr>
        <w:t xml:space="preserve">We have chickens out </w:t>
      </w:r>
      <w:r w:rsidR="00945A14">
        <w:rPr>
          <w:rFonts w:ascii="Arial" w:hAnsi="Arial" w:cs="Arial"/>
          <w:sz w:val="28"/>
          <w:szCs w:val="28"/>
        </w:rPr>
        <w:t xml:space="preserve">in the back garden and a </w:t>
      </w:r>
      <w:proofErr w:type="spellStart"/>
      <w:r w:rsidR="00945A14">
        <w:rPr>
          <w:rFonts w:ascii="Arial" w:hAnsi="Arial" w:cs="Arial"/>
          <w:sz w:val="28"/>
          <w:szCs w:val="28"/>
        </w:rPr>
        <w:t>C</w:t>
      </w:r>
      <w:r>
        <w:rPr>
          <w:rFonts w:ascii="Arial" w:hAnsi="Arial" w:cs="Arial"/>
          <w:sz w:val="28"/>
          <w:szCs w:val="28"/>
        </w:rPr>
        <w:t>ockrel</w:t>
      </w:r>
      <w:proofErr w:type="spellEnd"/>
      <w:r>
        <w:rPr>
          <w:rFonts w:ascii="Arial" w:hAnsi="Arial" w:cs="Arial"/>
          <w:sz w:val="28"/>
          <w:szCs w:val="28"/>
        </w:rPr>
        <w:t xml:space="preserve">. </w:t>
      </w:r>
      <w:r w:rsidR="00040CEA">
        <w:rPr>
          <w:rFonts w:ascii="Arial" w:hAnsi="Arial" w:cs="Arial"/>
          <w:sz w:val="28"/>
          <w:szCs w:val="28"/>
        </w:rPr>
        <w:t xml:space="preserve"> </w:t>
      </w:r>
      <w:r w:rsidR="00A7269A">
        <w:rPr>
          <w:rFonts w:ascii="Arial" w:hAnsi="Arial" w:cs="Arial"/>
          <w:sz w:val="28"/>
          <w:szCs w:val="28"/>
        </w:rPr>
        <w:t xml:space="preserve">We also have a lovely family dog. </w:t>
      </w:r>
    </w:p>
    <w:p w:rsidR="00040CEA" w:rsidRDefault="00040CEA">
      <w:pPr>
        <w:rPr>
          <w:rFonts w:ascii="Arial" w:hAnsi="Arial" w:cs="Arial"/>
          <w:sz w:val="28"/>
          <w:szCs w:val="28"/>
        </w:rPr>
      </w:pPr>
    </w:p>
    <w:p w:rsidR="00040CEA" w:rsidRDefault="00040CEA">
      <w:pPr>
        <w:rPr>
          <w:rFonts w:ascii="Arial" w:hAnsi="Arial" w:cs="Arial"/>
          <w:sz w:val="28"/>
          <w:szCs w:val="28"/>
        </w:rPr>
      </w:pPr>
    </w:p>
    <w:p w:rsidR="00040CEA" w:rsidRDefault="00040CEA">
      <w:pPr>
        <w:rPr>
          <w:rFonts w:ascii="Arial" w:hAnsi="Arial" w:cs="Arial"/>
          <w:sz w:val="28"/>
          <w:szCs w:val="28"/>
        </w:rPr>
      </w:pPr>
    </w:p>
    <w:p w:rsidR="008C6CF7" w:rsidRPr="00945A14" w:rsidRDefault="008C6CF7">
      <w:pPr>
        <w:rPr>
          <w:rFonts w:ascii="Arial" w:hAnsi="Arial" w:cs="Arial"/>
          <w:b/>
          <w:sz w:val="28"/>
          <w:szCs w:val="28"/>
        </w:rPr>
      </w:pPr>
      <w:r w:rsidRPr="00945A14">
        <w:rPr>
          <w:rFonts w:ascii="Arial" w:hAnsi="Arial" w:cs="Arial"/>
          <w:b/>
          <w:sz w:val="28"/>
          <w:szCs w:val="28"/>
        </w:rPr>
        <w:t>Main Duties</w:t>
      </w:r>
    </w:p>
    <w:p w:rsidR="00040CEA" w:rsidRDefault="008C6CF7" w:rsidP="00223B4A">
      <w:pPr>
        <w:rPr>
          <w:rFonts w:ascii="Arial" w:hAnsi="Arial" w:cs="Arial"/>
          <w:sz w:val="28"/>
          <w:szCs w:val="28"/>
        </w:rPr>
      </w:pPr>
      <w:r>
        <w:rPr>
          <w:rFonts w:ascii="Arial" w:hAnsi="Arial" w:cs="Arial"/>
          <w:sz w:val="28"/>
          <w:szCs w:val="28"/>
        </w:rPr>
        <w:t xml:space="preserve">I have </w:t>
      </w:r>
      <w:proofErr w:type="gramStart"/>
      <w:r w:rsidR="00945A14">
        <w:rPr>
          <w:rFonts w:ascii="Arial" w:hAnsi="Arial" w:cs="Arial"/>
          <w:sz w:val="28"/>
          <w:szCs w:val="28"/>
        </w:rPr>
        <w:t>Huntington’s</w:t>
      </w:r>
      <w:r>
        <w:rPr>
          <w:rFonts w:ascii="Arial" w:hAnsi="Arial" w:cs="Arial"/>
          <w:sz w:val="28"/>
          <w:szCs w:val="28"/>
        </w:rPr>
        <w:t xml:space="preserve"> Disease</w:t>
      </w:r>
      <w:proofErr w:type="gramEnd"/>
      <w:r>
        <w:rPr>
          <w:rFonts w:ascii="Arial" w:hAnsi="Arial" w:cs="Arial"/>
          <w:sz w:val="28"/>
          <w:szCs w:val="28"/>
        </w:rPr>
        <w:t xml:space="preserve"> and therefore I am reliant on support for all aspects of daily living and personal care. </w:t>
      </w:r>
      <w:r w:rsidR="00040CEA">
        <w:rPr>
          <w:rFonts w:ascii="Arial" w:hAnsi="Arial" w:cs="Arial"/>
          <w:sz w:val="28"/>
          <w:szCs w:val="28"/>
        </w:rPr>
        <w:t xml:space="preserve"> </w:t>
      </w:r>
      <w:r>
        <w:rPr>
          <w:rFonts w:ascii="Arial" w:hAnsi="Arial" w:cs="Arial"/>
          <w:sz w:val="28"/>
          <w:szCs w:val="28"/>
        </w:rPr>
        <w:t xml:space="preserve">The condition will change over time and therefore the tasks will change and further training or updated training will be needed. </w:t>
      </w:r>
      <w:r w:rsidR="00040CEA">
        <w:rPr>
          <w:rFonts w:ascii="Arial" w:hAnsi="Arial" w:cs="Arial"/>
          <w:sz w:val="28"/>
          <w:szCs w:val="28"/>
        </w:rPr>
        <w:t xml:space="preserve"> </w:t>
      </w:r>
      <w:r>
        <w:rPr>
          <w:rFonts w:ascii="Arial" w:hAnsi="Arial" w:cs="Arial"/>
          <w:sz w:val="28"/>
          <w:szCs w:val="28"/>
        </w:rPr>
        <w:t>It is important yo</w:t>
      </w:r>
      <w:r w:rsidR="00223B4A">
        <w:rPr>
          <w:rFonts w:ascii="Arial" w:hAnsi="Arial" w:cs="Arial"/>
          <w:sz w:val="28"/>
          <w:szCs w:val="28"/>
        </w:rPr>
        <w:t xml:space="preserve">u can be flexible and adaptable </w:t>
      </w:r>
      <w:r w:rsidR="00223B4A" w:rsidRPr="00223B4A">
        <w:rPr>
          <w:rFonts w:ascii="Arial" w:hAnsi="Arial" w:cs="Arial"/>
          <w:sz w:val="28"/>
          <w:szCs w:val="28"/>
        </w:rPr>
        <w:t xml:space="preserve">about what the work involves and agree to undertake any other reasonable tasks that I request. </w:t>
      </w:r>
    </w:p>
    <w:p w:rsidR="00223B4A" w:rsidRPr="00223B4A" w:rsidRDefault="00223B4A" w:rsidP="00223B4A">
      <w:pPr>
        <w:rPr>
          <w:rFonts w:ascii="Arial" w:hAnsi="Arial" w:cs="Arial"/>
          <w:sz w:val="28"/>
          <w:szCs w:val="28"/>
        </w:rPr>
      </w:pPr>
      <w:r w:rsidRPr="00223B4A">
        <w:rPr>
          <w:rFonts w:ascii="Arial" w:hAnsi="Arial" w:cs="Arial"/>
          <w:sz w:val="28"/>
          <w:szCs w:val="28"/>
        </w:rPr>
        <w:t xml:space="preserve"> </w:t>
      </w:r>
    </w:p>
    <w:p w:rsidR="008C6CF7" w:rsidRPr="00945A14" w:rsidRDefault="008C6CF7">
      <w:pPr>
        <w:rPr>
          <w:rFonts w:ascii="Arial" w:hAnsi="Arial" w:cs="Arial"/>
          <w:b/>
          <w:sz w:val="28"/>
          <w:szCs w:val="28"/>
        </w:rPr>
      </w:pPr>
      <w:r w:rsidRPr="00945A14">
        <w:rPr>
          <w:rFonts w:ascii="Arial" w:hAnsi="Arial" w:cs="Arial"/>
          <w:b/>
          <w:sz w:val="28"/>
          <w:szCs w:val="28"/>
        </w:rPr>
        <w:t>Personal Care</w:t>
      </w:r>
    </w:p>
    <w:p w:rsidR="008C6CF7" w:rsidRDefault="008C6CF7" w:rsidP="008C6CF7">
      <w:pPr>
        <w:pStyle w:val="ListParagraph"/>
        <w:numPr>
          <w:ilvl w:val="0"/>
          <w:numId w:val="1"/>
        </w:numPr>
        <w:rPr>
          <w:rFonts w:ascii="Arial" w:hAnsi="Arial" w:cs="Arial"/>
          <w:sz w:val="28"/>
          <w:szCs w:val="28"/>
        </w:rPr>
      </w:pPr>
      <w:r>
        <w:rPr>
          <w:rFonts w:ascii="Arial" w:hAnsi="Arial" w:cs="Arial"/>
          <w:sz w:val="28"/>
          <w:szCs w:val="28"/>
        </w:rPr>
        <w:t>Support in all aspects of toileting</w:t>
      </w:r>
      <w:r w:rsidR="00945A14">
        <w:rPr>
          <w:rFonts w:ascii="Arial" w:hAnsi="Arial" w:cs="Arial"/>
          <w:sz w:val="28"/>
          <w:szCs w:val="28"/>
        </w:rPr>
        <w:t xml:space="preserve">. </w:t>
      </w:r>
      <w:r w:rsidR="00040CEA">
        <w:rPr>
          <w:rFonts w:ascii="Arial" w:hAnsi="Arial" w:cs="Arial"/>
          <w:sz w:val="28"/>
          <w:szCs w:val="28"/>
        </w:rPr>
        <w:t xml:space="preserve"> </w:t>
      </w:r>
      <w:r w:rsidR="00945A14">
        <w:rPr>
          <w:rFonts w:ascii="Arial" w:hAnsi="Arial" w:cs="Arial"/>
          <w:sz w:val="28"/>
          <w:szCs w:val="28"/>
        </w:rPr>
        <w:t xml:space="preserve">Support </w:t>
      </w:r>
      <w:r w:rsidR="00040CEA">
        <w:rPr>
          <w:rFonts w:ascii="Arial" w:hAnsi="Arial" w:cs="Arial"/>
          <w:sz w:val="28"/>
          <w:szCs w:val="28"/>
        </w:rPr>
        <w:t>to access commode, change pads</w:t>
      </w:r>
    </w:p>
    <w:p w:rsidR="008C6CF7" w:rsidRDefault="008C6CF7" w:rsidP="008C6CF7">
      <w:pPr>
        <w:pStyle w:val="ListParagraph"/>
        <w:numPr>
          <w:ilvl w:val="0"/>
          <w:numId w:val="1"/>
        </w:numPr>
        <w:rPr>
          <w:rFonts w:ascii="Arial" w:hAnsi="Arial" w:cs="Arial"/>
          <w:sz w:val="28"/>
          <w:szCs w:val="28"/>
        </w:rPr>
      </w:pPr>
      <w:r>
        <w:rPr>
          <w:rFonts w:ascii="Arial" w:hAnsi="Arial" w:cs="Arial"/>
          <w:sz w:val="28"/>
          <w:szCs w:val="28"/>
        </w:rPr>
        <w:t>Support to shower</w:t>
      </w:r>
    </w:p>
    <w:p w:rsidR="008C6CF7" w:rsidRDefault="008C6CF7" w:rsidP="008C6CF7">
      <w:pPr>
        <w:pStyle w:val="ListParagraph"/>
        <w:numPr>
          <w:ilvl w:val="0"/>
          <w:numId w:val="1"/>
        </w:numPr>
        <w:rPr>
          <w:rFonts w:ascii="Arial" w:hAnsi="Arial" w:cs="Arial"/>
          <w:sz w:val="28"/>
          <w:szCs w:val="28"/>
        </w:rPr>
      </w:pPr>
      <w:r>
        <w:rPr>
          <w:rFonts w:ascii="Arial" w:hAnsi="Arial" w:cs="Arial"/>
          <w:sz w:val="28"/>
          <w:szCs w:val="28"/>
        </w:rPr>
        <w:lastRenderedPageBreak/>
        <w:t xml:space="preserve">Support to dress and undress </w:t>
      </w:r>
    </w:p>
    <w:p w:rsidR="008C6CF7" w:rsidRPr="00040CEA" w:rsidRDefault="008C6CF7" w:rsidP="008C6CF7">
      <w:pPr>
        <w:pStyle w:val="ListParagraph"/>
        <w:numPr>
          <w:ilvl w:val="0"/>
          <w:numId w:val="1"/>
        </w:numPr>
        <w:rPr>
          <w:rFonts w:ascii="Arial" w:hAnsi="Arial" w:cs="Arial"/>
          <w:sz w:val="28"/>
          <w:szCs w:val="28"/>
        </w:rPr>
      </w:pPr>
      <w:r w:rsidRPr="00040CEA">
        <w:rPr>
          <w:rFonts w:ascii="Arial" w:hAnsi="Arial" w:cs="Arial"/>
          <w:sz w:val="28"/>
          <w:szCs w:val="28"/>
        </w:rPr>
        <w:t>Suppo</w:t>
      </w:r>
      <w:r w:rsidR="00040CEA" w:rsidRPr="00040CEA">
        <w:rPr>
          <w:rFonts w:ascii="Arial" w:hAnsi="Arial" w:cs="Arial"/>
          <w:sz w:val="28"/>
          <w:szCs w:val="28"/>
        </w:rPr>
        <w:t xml:space="preserve">rt in all transfers. </w:t>
      </w:r>
      <w:r w:rsidR="00040CEA">
        <w:rPr>
          <w:rFonts w:ascii="Arial" w:hAnsi="Arial" w:cs="Arial"/>
          <w:sz w:val="28"/>
          <w:szCs w:val="28"/>
        </w:rPr>
        <w:t xml:space="preserve"> </w:t>
      </w:r>
      <w:r w:rsidRPr="00040CEA">
        <w:rPr>
          <w:rFonts w:ascii="Arial" w:hAnsi="Arial" w:cs="Arial"/>
          <w:sz w:val="28"/>
          <w:szCs w:val="28"/>
        </w:rPr>
        <w:t xml:space="preserve">I require 2:1 support in transfers. </w:t>
      </w:r>
      <w:r w:rsidR="00040CEA">
        <w:rPr>
          <w:rFonts w:ascii="Arial" w:hAnsi="Arial" w:cs="Arial"/>
          <w:sz w:val="28"/>
          <w:szCs w:val="28"/>
        </w:rPr>
        <w:t xml:space="preserve"> </w:t>
      </w:r>
      <w:r w:rsidRPr="00040CEA">
        <w:rPr>
          <w:rFonts w:ascii="Arial" w:hAnsi="Arial" w:cs="Arial"/>
          <w:sz w:val="28"/>
          <w:szCs w:val="28"/>
        </w:rPr>
        <w:t xml:space="preserve">My PAs support me from either side to assist with walking from the commode to the bedroom. </w:t>
      </w:r>
      <w:r w:rsidR="00040CEA">
        <w:rPr>
          <w:rFonts w:ascii="Arial" w:hAnsi="Arial" w:cs="Arial"/>
          <w:sz w:val="28"/>
          <w:szCs w:val="28"/>
        </w:rPr>
        <w:t xml:space="preserve"> </w:t>
      </w:r>
      <w:r w:rsidRPr="00040CEA">
        <w:rPr>
          <w:rFonts w:ascii="Arial" w:hAnsi="Arial" w:cs="Arial"/>
          <w:sz w:val="28"/>
          <w:szCs w:val="28"/>
        </w:rPr>
        <w:t xml:space="preserve">This is vital to keep some mobility within my legs. </w:t>
      </w:r>
      <w:r w:rsidR="00040CEA">
        <w:rPr>
          <w:rFonts w:ascii="Arial" w:hAnsi="Arial" w:cs="Arial"/>
          <w:sz w:val="28"/>
          <w:szCs w:val="28"/>
        </w:rPr>
        <w:t xml:space="preserve"> </w:t>
      </w:r>
      <w:r w:rsidRPr="00040CEA">
        <w:rPr>
          <w:rFonts w:ascii="Arial" w:hAnsi="Arial" w:cs="Arial"/>
          <w:sz w:val="28"/>
          <w:szCs w:val="28"/>
        </w:rPr>
        <w:t>If I am unable to do this then I transfer on the commode</w:t>
      </w:r>
    </w:p>
    <w:p w:rsidR="008C6CF7" w:rsidRDefault="008C6CF7" w:rsidP="008C6CF7">
      <w:pPr>
        <w:pStyle w:val="ListParagraph"/>
        <w:numPr>
          <w:ilvl w:val="0"/>
          <w:numId w:val="1"/>
        </w:numPr>
        <w:rPr>
          <w:rFonts w:ascii="Arial" w:hAnsi="Arial" w:cs="Arial"/>
          <w:sz w:val="28"/>
          <w:szCs w:val="28"/>
        </w:rPr>
      </w:pPr>
      <w:r>
        <w:rPr>
          <w:rFonts w:ascii="Arial" w:hAnsi="Arial" w:cs="Arial"/>
          <w:sz w:val="28"/>
          <w:szCs w:val="28"/>
        </w:rPr>
        <w:t>Support to eat and drink</w:t>
      </w:r>
      <w:r w:rsidR="00945A14">
        <w:rPr>
          <w:rFonts w:ascii="Arial" w:hAnsi="Arial" w:cs="Arial"/>
          <w:sz w:val="28"/>
          <w:szCs w:val="28"/>
        </w:rPr>
        <w:t xml:space="preserve">. </w:t>
      </w:r>
      <w:r w:rsidR="00040CEA">
        <w:rPr>
          <w:rFonts w:ascii="Arial" w:hAnsi="Arial" w:cs="Arial"/>
          <w:sz w:val="28"/>
          <w:szCs w:val="28"/>
        </w:rPr>
        <w:t xml:space="preserve"> </w:t>
      </w:r>
      <w:r w:rsidR="00945A14">
        <w:rPr>
          <w:rFonts w:ascii="Arial" w:hAnsi="Arial" w:cs="Arial"/>
          <w:sz w:val="28"/>
          <w:szCs w:val="28"/>
        </w:rPr>
        <w:t>I require food to be soft a</w:t>
      </w:r>
      <w:r w:rsidR="00223B4A">
        <w:rPr>
          <w:rFonts w:ascii="Arial" w:hAnsi="Arial" w:cs="Arial"/>
          <w:sz w:val="28"/>
          <w:szCs w:val="28"/>
        </w:rPr>
        <w:t>n</w:t>
      </w:r>
      <w:r w:rsidR="00040CEA">
        <w:rPr>
          <w:rFonts w:ascii="Arial" w:hAnsi="Arial" w:cs="Arial"/>
          <w:sz w:val="28"/>
          <w:szCs w:val="28"/>
        </w:rPr>
        <w:t>d pureed</w:t>
      </w:r>
    </w:p>
    <w:p w:rsidR="008C6CF7" w:rsidRDefault="008C6CF7" w:rsidP="008C6CF7">
      <w:pPr>
        <w:pStyle w:val="ListParagraph"/>
        <w:numPr>
          <w:ilvl w:val="0"/>
          <w:numId w:val="1"/>
        </w:numPr>
        <w:rPr>
          <w:rFonts w:ascii="Arial" w:hAnsi="Arial" w:cs="Arial"/>
          <w:sz w:val="28"/>
          <w:szCs w:val="28"/>
        </w:rPr>
      </w:pPr>
      <w:r>
        <w:rPr>
          <w:rFonts w:ascii="Arial" w:hAnsi="Arial" w:cs="Arial"/>
          <w:sz w:val="28"/>
          <w:szCs w:val="28"/>
        </w:rPr>
        <w:t>Observe at all times when eating, drinking and taking medication as I am at risk of aspiration and choking</w:t>
      </w:r>
      <w:r w:rsidR="00C4740B">
        <w:rPr>
          <w:rFonts w:ascii="Arial" w:hAnsi="Arial" w:cs="Arial"/>
          <w:sz w:val="28"/>
          <w:szCs w:val="28"/>
        </w:rPr>
        <w:t xml:space="preserve">. </w:t>
      </w:r>
      <w:r w:rsidR="00040CEA">
        <w:rPr>
          <w:rFonts w:ascii="Arial" w:hAnsi="Arial" w:cs="Arial"/>
          <w:sz w:val="28"/>
          <w:szCs w:val="28"/>
        </w:rPr>
        <w:t xml:space="preserve"> </w:t>
      </w:r>
      <w:r w:rsidR="00C4740B">
        <w:rPr>
          <w:rFonts w:ascii="Arial" w:hAnsi="Arial" w:cs="Arial"/>
          <w:sz w:val="28"/>
          <w:szCs w:val="28"/>
        </w:rPr>
        <w:t>Please see SALT Gui</w:t>
      </w:r>
      <w:r w:rsidR="00040CEA">
        <w:rPr>
          <w:rFonts w:ascii="Arial" w:hAnsi="Arial" w:cs="Arial"/>
          <w:sz w:val="28"/>
          <w:szCs w:val="28"/>
        </w:rPr>
        <w:t>delines for further information</w:t>
      </w:r>
    </w:p>
    <w:p w:rsidR="00945A14" w:rsidRDefault="00945A14" w:rsidP="008C6CF7">
      <w:pPr>
        <w:pStyle w:val="ListParagraph"/>
        <w:numPr>
          <w:ilvl w:val="0"/>
          <w:numId w:val="1"/>
        </w:numPr>
        <w:rPr>
          <w:rFonts w:ascii="Arial" w:hAnsi="Arial" w:cs="Arial"/>
          <w:sz w:val="28"/>
          <w:szCs w:val="28"/>
        </w:rPr>
      </w:pPr>
      <w:r>
        <w:rPr>
          <w:rFonts w:ascii="Arial" w:hAnsi="Arial" w:cs="Arial"/>
          <w:sz w:val="28"/>
          <w:szCs w:val="28"/>
        </w:rPr>
        <w:t>Administer medication, via yo</w:t>
      </w:r>
      <w:r w:rsidR="00040CEA">
        <w:rPr>
          <w:rFonts w:ascii="Arial" w:hAnsi="Arial" w:cs="Arial"/>
          <w:sz w:val="28"/>
          <w:szCs w:val="28"/>
        </w:rPr>
        <w:t>ghurt</w:t>
      </w:r>
    </w:p>
    <w:p w:rsidR="008C6CF7" w:rsidRPr="00C4740B" w:rsidRDefault="000A5BA6" w:rsidP="008C6CF7">
      <w:pPr>
        <w:rPr>
          <w:rFonts w:ascii="Arial" w:hAnsi="Arial" w:cs="Arial"/>
          <w:b/>
          <w:sz w:val="28"/>
          <w:szCs w:val="28"/>
        </w:rPr>
      </w:pPr>
      <w:r w:rsidRPr="00C4740B">
        <w:rPr>
          <w:rFonts w:ascii="Arial" w:hAnsi="Arial" w:cs="Arial"/>
          <w:b/>
          <w:sz w:val="28"/>
          <w:szCs w:val="28"/>
        </w:rPr>
        <w:t>SALT guidelines for assistance with feeding</w:t>
      </w:r>
    </w:p>
    <w:p w:rsidR="00C4740B" w:rsidRPr="00C4740B" w:rsidRDefault="00C4740B" w:rsidP="008C6CF7">
      <w:pPr>
        <w:rPr>
          <w:rFonts w:ascii="Arial" w:hAnsi="Arial" w:cs="Arial"/>
          <w:b/>
          <w:sz w:val="28"/>
          <w:szCs w:val="28"/>
        </w:rPr>
      </w:pPr>
      <w:r w:rsidRPr="00C4740B">
        <w:rPr>
          <w:rFonts w:ascii="Arial" w:hAnsi="Arial" w:cs="Arial"/>
          <w:b/>
          <w:sz w:val="28"/>
          <w:szCs w:val="28"/>
        </w:rPr>
        <w:t>Before feeding</w:t>
      </w:r>
    </w:p>
    <w:p w:rsidR="00C4740B" w:rsidRDefault="00040CEA" w:rsidP="008C6CF7">
      <w:pPr>
        <w:pStyle w:val="ListParagraph"/>
        <w:numPr>
          <w:ilvl w:val="0"/>
          <w:numId w:val="4"/>
        </w:numPr>
        <w:rPr>
          <w:rFonts w:ascii="Arial" w:hAnsi="Arial" w:cs="Arial"/>
          <w:sz w:val="28"/>
          <w:szCs w:val="28"/>
        </w:rPr>
      </w:pPr>
      <w:r>
        <w:rPr>
          <w:rFonts w:ascii="Arial" w:hAnsi="Arial" w:cs="Arial"/>
          <w:sz w:val="28"/>
          <w:szCs w:val="28"/>
        </w:rPr>
        <w:t>Seat a</w:t>
      </w:r>
      <w:r w:rsidR="00C4740B" w:rsidRPr="00C4740B">
        <w:rPr>
          <w:rFonts w:ascii="Arial" w:hAnsi="Arial" w:cs="Arial"/>
          <w:sz w:val="28"/>
          <w:szCs w:val="28"/>
        </w:rPr>
        <w:t>pproximately at a 90 degree angle, ensure my head is upright</w:t>
      </w:r>
      <w:r w:rsidR="00C4740B">
        <w:rPr>
          <w:rFonts w:ascii="Arial" w:hAnsi="Arial" w:cs="Arial"/>
          <w:sz w:val="28"/>
          <w:szCs w:val="28"/>
        </w:rPr>
        <w:t xml:space="preserve"> </w:t>
      </w:r>
    </w:p>
    <w:p w:rsidR="00C4740B" w:rsidRDefault="00C4740B" w:rsidP="008C6CF7">
      <w:pPr>
        <w:pStyle w:val="ListParagraph"/>
        <w:numPr>
          <w:ilvl w:val="0"/>
          <w:numId w:val="4"/>
        </w:numPr>
        <w:rPr>
          <w:rFonts w:ascii="Arial" w:hAnsi="Arial" w:cs="Arial"/>
          <w:sz w:val="28"/>
          <w:szCs w:val="28"/>
        </w:rPr>
      </w:pPr>
      <w:r w:rsidRPr="00C4740B">
        <w:rPr>
          <w:rFonts w:ascii="Arial" w:hAnsi="Arial" w:cs="Arial"/>
          <w:sz w:val="28"/>
          <w:szCs w:val="28"/>
        </w:rPr>
        <w:t>Make sure I am comfortable, relaxed and there are no distractions</w:t>
      </w:r>
    </w:p>
    <w:p w:rsidR="00C4740B" w:rsidRDefault="00C4740B" w:rsidP="008C6CF7">
      <w:pPr>
        <w:pStyle w:val="ListParagraph"/>
        <w:numPr>
          <w:ilvl w:val="0"/>
          <w:numId w:val="4"/>
        </w:numPr>
        <w:rPr>
          <w:rFonts w:ascii="Arial" w:hAnsi="Arial" w:cs="Arial"/>
          <w:sz w:val="28"/>
          <w:szCs w:val="28"/>
        </w:rPr>
      </w:pPr>
      <w:r w:rsidRPr="00C4740B">
        <w:rPr>
          <w:rFonts w:ascii="Arial" w:hAnsi="Arial" w:cs="Arial"/>
          <w:sz w:val="28"/>
          <w:szCs w:val="28"/>
        </w:rPr>
        <w:t>Avoid conversation whilst I am eating</w:t>
      </w:r>
    </w:p>
    <w:p w:rsidR="00C4740B" w:rsidRDefault="00C4740B" w:rsidP="008C6CF7">
      <w:pPr>
        <w:pStyle w:val="ListParagraph"/>
        <w:numPr>
          <w:ilvl w:val="0"/>
          <w:numId w:val="4"/>
        </w:numPr>
        <w:rPr>
          <w:rFonts w:ascii="Arial" w:hAnsi="Arial" w:cs="Arial"/>
          <w:sz w:val="28"/>
          <w:szCs w:val="28"/>
        </w:rPr>
      </w:pPr>
      <w:r w:rsidRPr="00C4740B">
        <w:rPr>
          <w:rFonts w:ascii="Arial" w:hAnsi="Arial" w:cs="Arial"/>
          <w:sz w:val="28"/>
          <w:szCs w:val="28"/>
        </w:rPr>
        <w:t>Never hurry me, allow plenty of time</w:t>
      </w:r>
    </w:p>
    <w:p w:rsidR="00C4740B" w:rsidRPr="00C4740B" w:rsidRDefault="00C4740B" w:rsidP="008C6CF7">
      <w:pPr>
        <w:pStyle w:val="ListParagraph"/>
        <w:numPr>
          <w:ilvl w:val="0"/>
          <w:numId w:val="4"/>
        </w:numPr>
        <w:rPr>
          <w:rFonts w:ascii="Arial" w:hAnsi="Arial" w:cs="Arial"/>
          <w:sz w:val="28"/>
          <w:szCs w:val="28"/>
        </w:rPr>
      </w:pPr>
      <w:r w:rsidRPr="00C4740B">
        <w:rPr>
          <w:rFonts w:ascii="Arial" w:hAnsi="Arial" w:cs="Arial"/>
          <w:sz w:val="28"/>
          <w:szCs w:val="28"/>
        </w:rPr>
        <w:t>Before you start check correct food consistency and fluid has been provided</w:t>
      </w:r>
    </w:p>
    <w:p w:rsidR="00C4740B" w:rsidRPr="00C4740B" w:rsidRDefault="00C4740B" w:rsidP="008C6CF7">
      <w:pPr>
        <w:rPr>
          <w:rFonts w:ascii="Arial" w:hAnsi="Arial" w:cs="Arial"/>
          <w:b/>
          <w:sz w:val="28"/>
          <w:szCs w:val="28"/>
        </w:rPr>
      </w:pPr>
      <w:r w:rsidRPr="00C4740B">
        <w:rPr>
          <w:rFonts w:ascii="Arial" w:hAnsi="Arial" w:cs="Arial"/>
          <w:b/>
          <w:sz w:val="28"/>
          <w:szCs w:val="28"/>
        </w:rPr>
        <w:t>During Feeding</w:t>
      </w:r>
    </w:p>
    <w:p w:rsidR="00C4740B" w:rsidRDefault="00C4740B" w:rsidP="008C6CF7">
      <w:pPr>
        <w:pStyle w:val="ListParagraph"/>
        <w:numPr>
          <w:ilvl w:val="0"/>
          <w:numId w:val="5"/>
        </w:numPr>
        <w:rPr>
          <w:rFonts w:ascii="Arial" w:hAnsi="Arial" w:cs="Arial"/>
          <w:sz w:val="28"/>
          <w:szCs w:val="28"/>
        </w:rPr>
      </w:pPr>
      <w:r w:rsidRPr="00C4740B">
        <w:rPr>
          <w:rFonts w:ascii="Arial" w:hAnsi="Arial" w:cs="Arial"/>
          <w:sz w:val="28"/>
          <w:szCs w:val="28"/>
        </w:rPr>
        <w:t>Give small amounts</w:t>
      </w:r>
    </w:p>
    <w:p w:rsidR="00C4740B" w:rsidRDefault="00C4740B" w:rsidP="008C6CF7">
      <w:pPr>
        <w:pStyle w:val="ListParagraph"/>
        <w:numPr>
          <w:ilvl w:val="0"/>
          <w:numId w:val="5"/>
        </w:numPr>
        <w:rPr>
          <w:rFonts w:ascii="Arial" w:hAnsi="Arial" w:cs="Arial"/>
          <w:sz w:val="28"/>
          <w:szCs w:val="28"/>
        </w:rPr>
      </w:pPr>
      <w:r w:rsidRPr="00C4740B">
        <w:rPr>
          <w:rFonts w:ascii="Arial" w:hAnsi="Arial" w:cs="Arial"/>
          <w:sz w:val="28"/>
          <w:szCs w:val="28"/>
        </w:rPr>
        <w:t>Encourage concentration on each swallow</w:t>
      </w:r>
    </w:p>
    <w:p w:rsidR="00C4740B" w:rsidRDefault="00C4740B" w:rsidP="008C6CF7">
      <w:pPr>
        <w:pStyle w:val="ListParagraph"/>
        <w:numPr>
          <w:ilvl w:val="0"/>
          <w:numId w:val="5"/>
        </w:numPr>
        <w:rPr>
          <w:rFonts w:ascii="Arial" w:hAnsi="Arial" w:cs="Arial"/>
          <w:sz w:val="28"/>
          <w:szCs w:val="28"/>
        </w:rPr>
      </w:pPr>
      <w:r w:rsidRPr="00C4740B">
        <w:rPr>
          <w:rFonts w:ascii="Arial" w:hAnsi="Arial" w:cs="Arial"/>
          <w:sz w:val="28"/>
          <w:szCs w:val="28"/>
        </w:rPr>
        <w:t>Allow me to pause between each mouthful</w:t>
      </w:r>
    </w:p>
    <w:p w:rsidR="00C4740B" w:rsidRPr="00C4740B" w:rsidRDefault="00C4740B" w:rsidP="008C6CF7">
      <w:pPr>
        <w:pStyle w:val="ListParagraph"/>
        <w:numPr>
          <w:ilvl w:val="0"/>
          <w:numId w:val="5"/>
        </w:numPr>
        <w:rPr>
          <w:rFonts w:ascii="Arial" w:hAnsi="Arial" w:cs="Arial"/>
          <w:sz w:val="28"/>
          <w:szCs w:val="28"/>
        </w:rPr>
      </w:pPr>
      <w:r w:rsidRPr="00C4740B">
        <w:rPr>
          <w:rFonts w:ascii="Arial" w:hAnsi="Arial" w:cs="Arial"/>
          <w:sz w:val="28"/>
          <w:szCs w:val="28"/>
        </w:rPr>
        <w:t>Encourage good lip closure during feeding</w:t>
      </w:r>
    </w:p>
    <w:p w:rsidR="00C4740B" w:rsidRPr="00C4740B" w:rsidRDefault="00C4740B" w:rsidP="008C6CF7">
      <w:pPr>
        <w:rPr>
          <w:rFonts w:ascii="Arial" w:hAnsi="Arial" w:cs="Arial"/>
          <w:b/>
          <w:sz w:val="28"/>
          <w:szCs w:val="28"/>
        </w:rPr>
      </w:pPr>
      <w:r w:rsidRPr="00C4740B">
        <w:rPr>
          <w:rFonts w:ascii="Arial" w:hAnsi="Arial" w:cs="Arial"/>
          <w:b/>
          <w:sz w:val="28"/>
          <w:szCs w:val="28"/>
        </w:rPr>
        <w:t>After feeding</w:t>
      </w:r>
    </w:p>
    <w:p w:rsidR="00C4740B" w:rsidRDefault="00C4740B" w:rsidP="008C6CF7">
      <w:pPr>
        <w:pStyle w:val="ListParagraph"/>
        <w:numPr>
          <w:ilvl w:val="0"/>
          <w:numId w:val="6"/>
        </w:numPr>
        <w:rPr>
          <w:rFonts w:ascii="Arial" w:hAnsi="Arial" w:cs="Arial"/>
          <w:sz w:val="28"/>
          <w:szCs w:val="28"/>
        </w:rPr>
      </w:pPr>
      <w:r w:rsidRPr="00C4740B">
        <w:rPr>
          <w:rFonts w:ascii="Arial" w:hAnsi="Arial" w:cs="Arial"/>
          <w:sz w:val="28"/>
          <w:szCs w:val="28"/>
        </w:rPr>
        <w:t>Clear any remaining food from my mouth</w:t>
      </w:r>
    </w:p>
    <w:p w:rsidR="00C4740B" w:rsidRPr="00C4740B" w:rsidRDefault="00C4740B" w:rsidP="008C6CF7">
      <w:pPr>
        <w:pStyle w:val="ListParagraph"/>
        <w:numPr>
          <w:ilvl w:val="0"/>
          <w:numId w:val="6"/>
        </w:numPr>
        <w:rPr>
          <w:rFonts w:ascii="Arial" w:hAnsi="Arial" w:cs="Arial"/>
          <w:sz w:val="28"/>
          <w:szCs w:val="28"/>
        </w:rPr>
      </w:pPr>
      <w:r w:rsidRPr="00C4740B">
        <w:rPr>
          <w:rFonts w:ascii="Arial" w:hAnsi="Arial" w:cs="Arial"/>
          <w:sz w:val="28"/>
          <w:szCs w:val="28"/>
        </w:rPr>
        <w:t>Ensure I remain sitting upright for 30 minutes after feeding has finished</w:t>
      </w:r>
    </w:p>
    <w:p w:rsidR="000A5BA6" w:rsidRDefault="000A5BA6" w:rsidP="008C6CF7">
      <w:pPr>
        <w:rPr>
          <w:rFonts w:ascii="Arial" w:hAnsi="Arial" w:cs="Arial"/>
          <w:sz w:val="28"/>
          <w:szCs w:val="28"/>
        </w:rPr>
      </w:pPr>
    </w:p>
    <w:p w:rsidR="008C6CF7" w:rsidRPr="00945A14" w:rsidRDefault="008C6CF7" w:rsidP="008C6CF7">
      <w:pPr>
        <w:rPr>
          <w:rFonts w:ascii="Arial" w:hAnsi="Arial" w:cs="Arial"/>
          <w:b/>
          <w:sz w:val="28"/>
          <w:szCs w:val="28"/>
        </w:rPr>
      </w:pPr>
      <w:r w:rsidRPr="00945A14">
        <w:rPr>
          <w:rFonts w:ascii="Arial" w:hAnsi="Arial" w:cs="Arial"/>
          <w:b/>
          <w:sz w:val="28"/>
          <w:szCs w:val="28"/>
        </w:rPr>
        <w:t xml:space="preserve">Domestic Assistance </w:t>
      </w:r>
      <w:r w:rsidR="00945A14" w:rsidRPr="00945A14">
        <w:rPr>
          <w:rFonts w:ascii="Arial" w:hAnsi="Arial" w:cs="Arial"/>
          <w:b/>
          <w:sz w:val="28"/>
          <w:szCs w:val="28"/>
        </w:rPr>
        <w:t>(</w:t>
      </w:r>
      <w:r w:rsidR="00040CEA">
        <w:rPr>
          <w:rFonts w:ascii="Arial" w:hAnsi="Arial" w:cs="Arial"/>
          <w:b/>
          <w:sz w:val="28"/>
          <w:szCs w:val="28"/>
        </w:rPr>
        <w:t>d</w:t>
      </w:r>
      <w:r w:rsidR="00A7269A">
        <w:rPr>
          <w:rFonts w:ascii="Arial" w:hAnsi="Arial" w:cs="Arial"/>
          <w:b/>
          <w:sz w:val="28"/>
          <w:szCs w:val="28"/>
        </w:rPr>
        <w:t>uring d</w:t>
      </w:r>
      <w:r w:rsidR="00945A14" w:rsidRPr="00945A14">
        <w:rPr>
          <w:rFonts w:ascii="Arial" w:hAnsi="Arial" w:cs="Arial"/>
          <w:b/>
          <w:sz w:val="28"/>
          <w:szCs w:val="28"/>
        </w:rPr>
        <w:t>ay time shifts only)</w:t>
      </w:r>
    </w:p>
    <w:p w:rsidR="008C6CF7" w:rsidRDefault="008C6CF7" w:rsidP="008C6CF7">
      <w:pPr>
        <w:rPr>
          <w:rFonts w:ascii="Arial" w:hAnsi="Arial" w:cs="Arial"/>
          <w:sz w:val="28"/>
          <w:szCs w:val="28"/>
        </w:rPr>
      </w:pPr>
      <w:r>
        <w:rPr>
          <w:rFonts w:ascii="Arial" w:hAnsi="Arial" w:cs="Arial"/>
          <w:sz w:val="28"/>
          <w:szCs w:val="28"/>
        </w:rPr>
        <w:t>You will be required to give support to household tasks such as</w:t>
      </w:r>
    </w:p>
    <w:p w:rsidR="008C6CF7" w:rsidRDefault="008C6CF7" w:rsidP="008C6CF7">
      <w:pPr>
        <w:pStyle w:val="ListParagraph"/>
        <w:numPr>
          <w:ilvl w:val="0"/>
          <w:numId w:val="2"/>
        </w:numPr>
        <w:rPr>
          <w:rFonts w:ascii="Arial" w:hAnsi="Arial" w:cs="Arial"/>
          <w:sz w:val="28"/>
          <w:szCs w:val="28"/>
        </w:rPr>
      </w:pPr>
      <w:r>
        <w:rPr>
          <w:rFonts w:ascii="Arial" w:hAnsi="Arial" w:cs="Arial"/>
          <w:sz w:val="28"/>
          <w:szCs w:val="28"/>
        </w:rPr>
        <w:t>Laundry</w:t>
      </w:r>
    </w:p>
    <w:p w:rsidR="00A7269A" w:rsidRDefault="00A7269A" w:rsidP="008C6CF7">
      <w:pPr>
        <w:pStyle w:val="ListParagraph"/>
        <w:numPr>
          <w:ilvl w:val="0"/>
          <w:numId w:val="2"/>
        </w:numPr>
        <w:rPr>
          <w:rFonts w:ascii="Arial" w:hAnsi="Arial" w:cs="Arial"/>
          <w:sz w:val="28"/>
          <w:szCs w:val="28"/>
        </w:rPr>
      </w:pPr>
      <w:r>
        <w:rPr>
          <w:rFonts w:ascii="Arial" w:hAnsi="Arial" w:cs="Arial"/>
          <w:sz w:val="28"/>
          <w:szCs w:val="28"/>
        </w:rPr>
        <w:t>Shopping</w:t>
      </w:r>
    </w:p>
    <w:p w:rsidR="00945A14" w:rsidRDefault="00945A14" w:rsidP="008C6CF7">
      <w:pPr>
        <w:pStyle w:val="ListParagraph"/>
        <w:numPr>
          <w:ilvl w:val="0"/>
          <w:numId w:val="2"/>
        </w:numPr>
        <w:rPr>
          <w:rFonts w:ascii="Arial" w:hAnsi="Arial" w:cs="Arial"/>
          <w:sz w:val="28"/>
          <w:szCs w:val="28"/>
        </w:rPr>
      </w:pPr>
      <w:r>
        <w:rPr>
          <w:rFonts w:ascii="Arial" w:hAnsi="Arial" w:cs="Arial"/>
          <w:sz w:val="28"/>
          <w:szCs w:val="28"/>
        </w:rPr>
        <w:lastRenderedPageBreak/>
        <w:t>Cooking</w:t>
      </w:r>
    </w:p>
    <w:p w:rsidR="00945A14" w:rsidRDefault="00945A14" w:rsidP="008C6CF7">
      <w:pPr>
        <w:pStyle w:val="ListParagraph"/>
        <w:numPr>
          <w:ilvl w:val="0"/>
          <w:numId w:val="2"/>
        </w:numPr>
        <w:rPr>
          <w:rFonts w:ascii="Arial" w:hAnsi="Arial" w:cs="Arial"/>
          <w:sz w:val="28"/>
          <w:szCs w:val="28"/>
        </w:rPr>
      </w:pPr>
      <w:r>
        <w:rPr>
          <w:rFonts w:ascii="Arial" w:hAnsi="Arial" w:cs="Arial"/>
          <w:sz w:val="28"/>
          <w:szCs w:val="28"/>
        </w:rPr>
        <w:t>Hoovering</w:t>
      </w:r>
    </w:p>
    <w:p w:rsidR="00945A14" w:rsidRDefault="00945A14" w:rsidP="008C6CF7">
      <w:pPr>
        <w:pStyle w:val="ListParagraph"/>
        <w:numPr>
          <w:ilvl w:val="0"/>
          <w:numId w:val="2"/>
        </w:numPr>
        <w:rPr>
          <w:rFonts w:ascii="Arial" w:hAnsi="Arial" w:cs="Arial"/>
          <w:sz w:val="28"/>
          <w:szCs w:val="28"/>
        </w:rPr>
      </w:pPr>
      <w:r>
        <w:rPr>
          <w:rFonts w:ascii="Arial" w:hAnsi="Arial" w:cs="Arial"/>
          <w:sz w:val="28"/>
          <w:szCs w:val="28"/>
        </w:rPr>
        <w:t>Dusting</w:t>
      </w:r>
    </w:p>
    <w:p w:rsidR="00A7269A" w:rsidRDefault="00945A14" w:rsidP="00A7269A">
      <w:pPr>
        <w:pStyle w:val="ListParagraph"/>
        <w:numPr>
          <w:ilvl w:val="0"/>
          <w:numId w:val="2"/>
        </w:numPr>
        <w:rPr>
          <w:rFonts w:ascii="Arial" w:hAnsi="Arial" w:cs="Arial"/>
          <w:sz w:val="28"/>
          <w:szCs w:val="28"/>
        </w:rPr>
      </w:pPr>
      <w:r>
        <w:rPr>
          <w:rFonts w:ascii="Arial" w:hAnsi="Arial" w:cs="Arial"/>
          <w:sz w:val="28"/>
          <w:szCs w:val="28"/>
        </w:rPr>
        <w:t>Any oth</w:t>
      </w:r>
      <w:r w:rsidR="00A7269A">
        <w:rPr>
          <w:rFonts w:ascii="Arial" w:hAnsi="Arial" w:cs="Arial"/>
          <w:sz w:val="28"/>
          <w:szCs w:val="28"/>
        </w:rPr>
        <w:t>er light domestic tasks required</w:t>
      </w:r>
    </w:p>
    <w:p w:rsidR="00945A14" w:rsidRDefault="00945A14" w:rsidP="00945A14">
      <w:pPr>
        <w:rPr>
          <w:rFonts w:ascii="Arial" w:hAnsi="Arial" w:cs="Arial"/>
          <w:sz w:val="28"/>
          <w:szCs w:val="28"/>
        </w:rPr>
      </w:pPr>
    </w:p>
    <w:p w:rsidR="00945A14" w:rsidRDefault="00945A14" w:rsidP="00945A14">
      <w:pPr>
        <w:rPr>
          <w:rFonts w:ascii="Arial" w:hAnsi="Arial" w:cs="Arial"/>
          <w:b/>
          <w:sz w:val="28"/>
          <w:szCs w:val="28"/>
        </w:rPr>
      </w:pPr>
      <w:r w:rsidRPr="00945A14">
        <w:rPr>
          <w:rFonts w:ascii="Arial" w:hAnsi="Arial" w:cs="Arial"/>
          <w:b/>
          <w:sz w:val="28"/>
          <w:szCs w:val="28"/>
        </w:rPr>
        <w:t>Night Time shifts</w:t>
      </w:r>
    </w:p>
    <w:p w:rsidR="00945A14" w:rsidRDefault="00945A14" w:rsidP="00945A14">
      <w:pPr>
        <w:rPr>
          <w:rFonts w:ascii="Arial" w:hAnsi="Arial" w:cs="Arial"/>
          <w:sz w:val="28"/>
          <w:szCs w:val="28"/>
        </w:rPr>
      </w:pPr>
      <w:r w:rsidRPr="00A87A20">
        <w:rPr>
          <w:rFonts w:ascii="Arial" w:hAnsi="Arial" w:cs="Arial"/>
          <w:sz w:val="28"/>
          <w:szCs w:val="28"/>
        </w:rPr>
        <w:t xml:space="preserve">I have a set night time routine that works well for me. </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When you arrive for shift you will work with another PA to support me on to the commode and change my clothing for night wear.</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 xml:space="preserve">Two PAs will then support me to the </w:t>
      </w:r>
      <w:proofErr w:type="spellStart"/>
      <w:r w:rsidRPr="00A87A20">
        <w:rPr>
          <w:rFonts w:ascii="Arial" w:hAnsi="Arial" w:cs="Arial"/>
          <w:sz w:val="28"/>
          <w:szCs w:val="28"/>
        </w:rPr>
        <w:t>stairlift</w:t>
      </w:r>
      <w:proofErr w:type="spellEnd"/>
      <w:r w:rsidRPr="00A87A20">
        <w:rPr>
          <w:rFonts w:ascii="Arial" w:hAnsi="Arial" w:cs="Arial"/>
          <w:sz w:val="28"/>
          <w:szCs w:val="28"/>
        </w:rPr>
        <w:t>.</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 xml:space="preserve">Once upstairs I will either transfer to the commode to go to the bed or if I am willing I will be supported either side to ‘run’ to the bed. </w:t>
      </w:r>
      <w:r w:rsidR="00040CEA">
        <w:rPr>
          <w:rFonts w:ascii="Arial" w:hAnsi="Arial" w:cs="Arial"/>
          <w:sz w:val="28"/>
          <w:szCs w:val="28"/>
        </w:rPr>
        <w:t xml:space="preserve"> </w:t>
      </w:r>
      <w:r w:rsidRPr="00A87A20">
        <w:rPr>
          <w:rFonts w:ascii="Arial" w:hAnsi="Arial" w:cs="Arial"/>
          <w:sz w:val="28"/>
          <w:szCs w:val="28"/>
        </w:rPr>
        <w:t xml:space="preserve">We make a game of this. </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 xml:space="preserve">I will then </w:t>
      </w:r>
      <w:r w:rsidR="00040CEA">
        <w:rPr>
          <w:rFonts w:ascii="Arial" w:hAnsi="Arial" w:cs="Arial"/>
          <w:sz w:val="28"/>
          <w:szCs w:val="28"/>
        </w:rPr>
        <w:t>settle</w:t>
      </w:r>
      <w:r w:rsidRPr="00A87A20">
        <w:rPr>
          <w:rFonts w:ascii="Arial" w:hAnsi="Arial" w:cs="Arial"/>
          <w:sz w:val="28"/>
          <w:szCs w:val="28"/>
        </w:rPr>
        <w:t xml:space="preserve"> into bed </w:t>
      </w:r>
      <w:r w:rsidR="00040CEA">
        <w:rPr>
          <w:rFonts w:ascii="Arial" w:hAnsi="Arial" w:cs="Arial"/>
          <w:sz w:val="28"/>
          <w:szCs w:val="28"/>
        </w:rPr>
        <w:t xml:space="preserve">and </w:t>
      </w:r>
      <w:r w:rsidRPr="00A87A20">
        <w:rPr>
          <w:rFonts w:ascii="Arial" w:hAnsi="Arial" w:cs="Arial"/>
          <w:sz w:val="28"/>
          <w:szCs w:val="28"/>
        </w:rPr>
        <w:t>the TV is switched on and timer set.</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 xml:space="preserve">The PA will sleep in the same room, there is a </w:t>
      </w:r>
      <w:r w:rsidR="00A87A20" w:rsidRPr="00A87A20">
        <w:rPr>
          <w:rFonts w:ascii="Arial" w:hAnsi="Arial" w:cs="Arial"/>
          <w:sz w:val="28"/>
          <w:szCs w:val="28"/>
        </w:rPr>
        <w:t>spare</w:t>
      </w:r>
      <w:r w:rsidRPr="00A87A20">
        <w:rPr>
          <w:rFonts w:ascii="Arial" w:hAnsi="Arial" w:cs="Arial"/>
          <w:sz w:val="28"/>
          <w:szCs w:val="28"/>
        </w:rPr>
        <w:t xml:space="preserve"> bed within the room. </w:t>
      </w:r>
    </w:p>
    <w:p w:rsidR="00040CEA" w:rsidRPr="00A87A20" w:rsidRDefault="00040CEA" w:rsidP="00945A14">
      <w:pPr>
        <w:rPr>
          <w:rFonts w:ascii="Arial" w:hAnsi="Arial" w:cs="Arial"/>
          <w:sz w:val="28"/>
          <w:szCs w:val="28"/>
        </w:rPr>
      </w:pPr>
    </w:p>
    <w:p w:rsidR="00945A14" w:rsidRDefault="00945A14" w:rsidP="00945A14">
      <w:pPr>
        <w:rPr>
          <w:rFonts w:ascii="Arial" w:hAnsi="Arial" w:cs="Arial"/>
          <w:sz w:val="28"/>
          <w:szCs w:val="28"/>
        </w:rPr>
      </w:pPr>
      <w:r w:rsidRPr="00A87A20">
        <w:rPr>
          <w:rFonts w:ascii="Arial" w:hAnsi="Arial" w:cs="Arial"/>
          <w:sz w:val="28"/>
          <w:szCs w:val="28"/>
        </w:rPr>
        <w:t xml:space="preserve">I do get restless through the night and will shout out in my sleep. </w:t>
      </w:r>
      <w:r w:rsidR="00040CEA">
        <w:rPr>
          <w:rFonts w:ascii="Arial" w:hAnsi="Arial" w:cs="Arial"/>
          <w:sz w:val="28"/>
          <w:szCs w:val="28"/>
        </w:rPr>
        <w:t xml:space="preserve"> </w:t>
      </w:r>
      <w:r w:rsidRPr="00A87A20">
        <w:rPr>
          <w:rFonts w:ascii="Arial" w:hAnsi="Arial" w:cs="Arial"/>
          <w:sz w:val="28"/>
          <w:szCs w:val="28"/>
        </w:rPr>
        <w:t xml:space="preserve">When this happens you will provide me with reassurance </w:t>
      </w:r>
      <w:r w:rsidR="00A87A20">
        <w:rPr>
          <w:rFonts w:ascii="Arial" w:hAnsi="Arial" w:cs="Arial"/>
          <w:sz w:val="28"/>
          <w:szCs w:val="28"/>
        </w:rPr>
        <w:t>and ensure that the temperature of the room is not to</w:t>
      </w:r>
      <w:r w:rsidR="00040CEA">
        <w:rPr>
          <w:rFonts w:ascii="Arial" w:hAnsi="Arial" w:cs="Arial"/>
          <w:sz w:val="28"/>
          <w:szCs w:val="28"/>
        </w:rPr>
        <w:t>o</w:t>
      </w:r>
      <w:r w:rsidR="00A87A20">
        <w:rPr>
          <w:rFonts w:ascii="Arial" w:hAnsi="Arial" w:cs="Arial"/>
          <w:sz w:val="28"/>
          <w:szCs w:val="28"/>
        </w:rPr>
        <w:t xml:space="preserve"> hot or cold. </w:t>
      </w:r>
    </w:p>
    <w:p w:rsidR="00040CEA" w:rsidRDefault="00040CEA" w:rsidP="00945A14">
      <w:pPr>
        <w:rPr>
          <w:rFonts w:ascii="Arial" w:hAnsi="Arial" w:cs="Arial"/>
          <w:sz w:val="28"/>
          <w:szCs w:val="28"/>
        </w:rPr>
      </w:pPr>
    </w:p>
    <w:p w:rsidR="00A7269A" w:rsidRDefault="00A7269A" w:rsidP="00945A14">
      <w:pPr>
        <w:rPr>
          <w:rFonts w:ascii="Arial" w:hAnsi="Arial" w:cs="Arial"/>
          <w:sz w:val="28"/>
          <w:szCs w:val="28"/>
        </w:rPr>
      </w:pPr>
      <w:r>
        <w:rPr>
          <w:rFonts w:ascii="Arial" w:hAnsi="Arial" w:cs="Arial"/>
          <w:sz w:val="28"/>
          <w:szCs w:val="28"/>
        </w:rPr>
        <w:t xml:space="preserve">At the end of your shift you will ensure I am comfortable before leaving. </w:t>
      </w:r>
    </w:p>
    <w:p w:rsidR="00040CEA" w:rsidRDefault="00040CEA" w:rsidP="00945A14">
      <w:pPr>
        <w:rPr>
          <w:rFonts w:ascii="Arial" w:hAnsi="Arial" w:cs="Arial"/>
          <w:sz w:val="28"/>
          <w:szCs w:val="28"/>
        </w:rPr>
      </w:pPr>
    </w:p>
    <w:p w:rsidR="00040CEA" w:rsidRDefault="00040CEA" w:rsidP="00945A14">
      <w:pPr>
        <w:rPr>
          <w:rFonts w:ascii="Arial" w:hAnsi="Arial" w:cs="Arial"/>
          <w:sz w:val="28"/>
          <w:szCs w:val="28"/>
        </w:rPr>
      </w:pPr>
    </w:p>
    <w:p w:rsidR="00A7269A" w:rsidRPr="00223B4A" w:rsidRDefault="00223B4A" w:rsidP="00945A14">
      <w:pPr>
        <w:rPr>
          <w:rFonts w:ascii="Arial" w:hAnsi="Arial" w:cs="Arial"/>
          <w:b/>
          <w:sz w:val="28"/>
          <w:szCs w:val="28"/>
        </w:rPr>
      </w:pPr>
      <w:r w:rsidRPr="00223B4A">
        <w:rPr>
          <w:rFonts w:ascii="Arial" w:hAnsi="Arial" w:cs="Arial"/>
          <w:b/>
          <w:sz w:val="28"/>
          <w:szCs w:val="28"/>
        </w:rPr>
        <w:t xml:space="preserve">Training </w:t>
      </w:r>
    </w:p>
    <w:p w:rsidR="00223B4A" w:rsidRDefault="00223B4A" w:rsidP="00223B4A">
      <w:pPr>
        <w:rPr>
          <w:rFonts w:ascii="Arial" w:hAnsi="Arial" w:cs="Arial"/>
          <w:sz w:val="28"/>
          <w:szCs w:val="28"/>
        </w:rPr>
      </w:pPr>
      <w:r w:rsidRPr="00223B4A">
        <w:rPr>
          <w:rFonts w:ascii="Arial" w:hAnsi="Arial" w:cs="Arial"/>
          <w:sz w:val="28"/>
          <w:szCs w:val="28"/>
        </w:rPr>
        <w:t xml:space="preserve">Full training and induction will be given in all areas of my Care and Support Plan. </w:t>
      </w:r>
    </w:p>
    <w:p w:rsidR="00040CEA" w:rsidRPr="00223B4A" w:rsidRDefault="00040CEA" w:rsidP="00223B4A">
      <w:pPr>
        <w:rPr>
          <w:rFonts w:ascii="Arial" w:hAnsi="Arial" w:cs="Arial"/>
          <w:sz w:val="28"/>
          <w:szCs w:val="28"/>
        </w:rPr>
      </w:pPr>
    </w:p>
    <w:p w:rsidR="00223B4A" w:rsidRDefault="00223B4A" w:rsidP="00223B4A">
      <w:pPr>
        <w:rPr>
          <w:rFonts w:ascii="Arial" w:hAnsi="Arial" w:cs="Arial"/>
          <w:sz w:val="28"/>
          <w:szCs w:val="28"/>
        </w:rPr>
      </w:pPr>
      <w:r w:rsidRPr="00223B4A">
        <w:rPr>
          <w:rFonts w:ascii="Arial" w:hAnsi="Arial" w:cs="Arial"/>
          <w:sz w:val="28"/>
          <w:szCs w:val="28"/>
        </w:rPr>
        <w:t>There will be a probationary period of 6</w:t>
      </w:r>
      <w:r w:rsidR="00040CEA">
        <w:rPr>
          <w:rFonts w:ascii="Arial" w:hAnsi="Arial" w:cs="Arial"/>
          <w:sz w:val="28"/>
          <w:szCs w:val="28"/>
        </w:rPr>
        <w:t xml:space="preserve"> months.  </w:t>
      </w:r>
      <w:r w:rsidRPr="00223B4A">
        <w:rPr>
          <w:rFonts w:ascii="Arial" w:hAnsi="Arial" w:cs="Arial"/>
          <w:sz w:val="28"/>
          <w:szCs w:val="28"/>
        </w:rPr>
        <w:t>At the end of this period we will meet with you to review the position.  If your performance is satisfactory and we are happy with the situation, your continued employment will be confirmed.</w:t>
      </w:r>
    </w:p>
    <w:p w:rsidR="00040CEA" w:rsidRPr="00223B4A" w:rsidRDefault="00040CEA" w:rsidP="00223B4A">
      <w:pPr>
        <w:rPr>
          <w:rFonts w:ascii="Arial" w:hAnsi="Arial" w:cs="Arial"/>
          <w:sz w:val="28"/>
          <w:szCs w:val="28"/>
        </w:rPr>
      </w:pPr>
    </w:p>
    <w:p w:rsidR="00223B4A" w:rsidRDefault="00223B4A" w:rsidP="00223B4A">
      <w:pPr>
        <w:rPr>
          <w:rFonts w:ascii="Arial" w:hAnsi="Arial" w:cs="Arial"/>
          <w:sz w:val="28"/>
          <w:szCs w:val="28"/>
        </w:rPr>
      </w:pPr>
      <w:r w:rsidRPr="00223B4A">
        <w:rPr>
          <w:rFonts w:ascii="Arial" w:hAnsi="Arial" w:cs="Arial"/>
          <w:sz w:val="28"/>
          <w:szCs w:val="28"/>
        </w:rPr>
        <w:t>You will need to be reliable and committed.  You must also be able to respect my privacy and have an understanding of the need for confidentiality in all areas of your work.</w:t>
      </w:r>
    </w:p>
    <w:p w:rsidR="00040CEA" w:rsidRPr="00223B4A" w:rsidRDefault="00040CEA" w:rsidP="00223B4A">
      <w:pPr>
        <w:rPr>
          <w:rFonts w:ascii="Arial" w:hAnsi="Arial" w:cs="Arial"/>
          <w:sz w:val="28"/>
          <w:szCs w:val="28"/>
        </w:rPr>
      </w:pPr>
    </w:p>
    <w:p w:rsidR="00A7269A" w:rsidRPr="00A7269A" w:rsidRDefault="00A7269A" w:rsidP="00945A14">
      <w:pPr>
        <w:rPr>
          <w:rFonts w:ascii="Arial" w:hAnsi="Arial" w:cs="Arial"/>
          <w:b/>
          <w:sz w:val="28"/>
          <w:szCs w:val="28"/>
        </w:rPr>
      </w:pPr>
      <w:r w:rsidRPr="00A7269A">
        <w:rPr>
          <w:rFonts w:ascii="Arial" w:hAnsi="Arial" w:cs="Arial"/>
          <w:b/>
          <w:sz w:val="28"/>
          <w:szCs w:val="28"/>
        </w:rPr>
        <w:t>Person Specification</w:t>
      </w:r>
    </w:p>
    <w:p w:rsidR="00A7269A" w:rsidRPr="00A7269A" w:rsidRDefault="00A7269A" w:rsidP="00945A14">
      <w:pPr>
        <w:rPr>
          <w:rFonts w:ascii="Arial" w:hAnsi="Arial" w:cs="Arial"/>
          <w:b/>
          <w:sz w:val="28"/>
          <w:szCs w:val="28"/>
        </w:rPr>
      </w:pPr>
      <w:r w:rsidRPr="00A7269A">
        <w:rPr>
          <w:rFonts w:ascii="Arial" w:hAnsi="Arial" w:cs="Arial"/>
          <w:b/>
          <w:sz w:val="28"/>
          <w:szCs w:val="28"/>
        </w:rPr>
        <w:lastRenderedPageBreak/>
        <w:t>Must have Level 2 or be willing to work towards a level 2 quali</w:t>
      </w:r>
      <w:r>
        <w:rPr>
          <w:rFonts w:ascii="Arial" w:hAnsi="Arial" w:cs="Arial"/>
          <w:b/>
          <w:sz w:val="28"/>
          <w:szCs w:val="28"/>
        </w:rPr>
        <w:t>fication in care or Health and S</w:t>
      </w:r>
      <w:r w:rsidRPr="00A7269A">
        <w:rPr>
          <w:rFonts w:ascii="Arial" w:hAnsi="Arial" w:cs="Arial"/>
          <w:b/>
          <w:sz w:val="28"/>
          <w:szCs w:val="28"/>
        </w:rPr>
        <w:t xml:space="preserve">ocial </w:t>
      </w:r>
      <w:r>
        <w:rPr>
          <w:rFonts w:ascii="Arial" w:hAnsi="Arial" w:cs="Arial"/>
          <w:b/>
          <w:sz w:val="28"/>
          <w:szCs w:val="28"/>
        </w:rPr>
        <w:t>C</w:t>
      </w:r>
      <w:r w:rsidRPr="00A7269A">
        <w:rPr>
          <w:rFonts w:ascii="Arial" w:hAnsi="Arial" w:cs="Arial"/>
          <w:b/>
          <w:sz w:val="28"/>
          <w:szCs w:val="28"/>
        </w:rPr>
        <w:t>are</w:t>
      </w:r>
    </w:p>
    <w:p w:rsidR="00A7269A" w:rsidRPr="00A7269A" w:rsidRDefault="00A7269A" w:rsidP="00945A14">
      <w:pPr>
        <w:rPr>
          <w:rFonts w:ascii="Arial" w:hAnsi="Arial" w:cs="Arial"/>
          <w:b/>
          <w:sz w:val="28"/>
          <w:szCs w:val="28"/>
        </w:rPr>
      </w:pPr>
      <w:r w:rsidRPr="00A7269A">
        <w:rPr>
          <w:rFonts w:ascii="Arial" w:hAnsi="Arial" w:cs="Arial"/>
          <w:b/>
          <w:sz w:val="28"/>
          <w:szCs w:val="28"/>
        </w:rPr>
        <w:t xml:space="preserve">Experience of </w:t>
      </w:r>
      <w:r>
        <w:rPr>
          <w:rFonts w:ascii="Arial" w:hAnsi="Arial" w:cs="Arial"/>
          <w:b/>
          <w:sz w:val="28"/>
          <w:szCs w:val="28"/>
        </w:rPr>
        <w:t>working in H</w:t>
      </w:r>
      <w:r w:rsidRPr="00A7269A">
        <w:rPr>
          <w:rFonts w:ascii="Arial" w:hAnsi="Arial" w:cs="Arial"/>
          <w:b/>
          <w:sz w:val="28"/>
          <w:szCs w:val="28"/>
        </w:rPr>
        <w:t>ealthcare/social care</w:t>
      </w:r>
    </w:p>
    <w:p w:rsidR="00A7269A"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392342">
        <w:rPr>
          <w:rFonts w:ascii="Arial" w:eastAsia="Arial" w:hAnsi="Arial" w:cs="Arial"/>
          <w:color w:val="000000"/>
          <w:sz w:val="28"/>
          <w:szCs w:val="28"/>
          <w:lang w:eastAsia="en-GB"/>
        </w:rPr>
        <w:t>Be able to meet the physical demands of the post</w:t>
      </w:r>
      <w:r>
        <w:rPr>
          <w:rFonts w:ascii="Arial" w:eastAsia="Arial" w:hAnsi="Arial" w:cs="Arial"/>
          <w:color w:val="000000"/>
          <w:sz w:val="28"/>
          <w:szCs w:val="28"/>
          <w:lang w:eastAsia="en-GB"/>
        </w:rPr>
        <w:t xml:space="preserve">. </w:t>
      </w:r>
      <w:r w:rsidR="00040CEA">
        <w:rPr>
          <w:rFonts w:ascii="Arial" w:eastAsia="Arial" w:hAnsi="Arial" w:cs="Arial"/>
          <w:color w:val="000000"/>
          <w:sz w:val="28"/>
          <w:szCs w:val="28"/>
          <w:lang w:eastAsia="en-GB"/>
        </w:rPr>
        <w:t xml:space="preserve"> I am over 6ft</w:t>
      </w:r>
    </w:p>
    <w:p w:rsidR="00A7269A" w:rsidRDefault="00040CE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Pr>
          <w:rFonts w:ascii="Arial" w:eastAsia="Arial" w:hAnsi="Arial" w:cs="Arial"/>
          <w:color w:val="000000"/>
          <w:sz w:val="28"/>
          <w:szCs w:val="28"/>
          <w:lang w:eastAsia="en-GB"/>
        </w:rPr>
        <w:t>Be calm and p</w:t>
      </w:r>
      <w:r w:rsidR="00A7269A">
        <w:rPr>
          <w:rFonts w:ascii="Arial" w:eastAsia="Arial" w:hAnsi="Arial" w:cs="Arial"/>
          <w:color w:val="000000"/>
          <w:sz w:val="28"/>
          <w:szCs w:val="28"/>
          <w:lang w:eastAsia="en-GB"/>
        </w:rPr>
        <w:t>atient</w:t>
      </w:r>
    </w:p>
    <w:p w:rsidR="00A7269A"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Pr>
          <w:rFonts w:ascii="Arial" w:eastAsia="Arial" w:hAnsi="Arial" w:cs="Arial"/>
          <w:color w:val="000000"/>
          <w:sz w:val="28"/>
          <w:szCs w:val="28"/>
          <w:lang w:eastAsia="en-GB"/>
        </w:rPr>
        <w:t>Be willing to learn</w:t>
      </w:r>
    </w:p>
    <w:p w:rsidR="00A7269A"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Pr>
          <w:rFonts w:ascii="Arial" w:eastAsia="Arial" w:hAnsi="Arial" w:cs="Arial"/>
          <w:color w:val="000000"/>
          <w:sz w:val="28"/>
          <w:szCs w:val="28"/>
          <w:lang w:eastAsia="en-GB"/>
        </w:rPr>
        <w:t>Be able to provide person centred support</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392342">
        <w:rPr>
          <w:rFonts w:ascii="Arial" w:eastAsia="Arial" w:hAnsi="Arial" w:cs="Arial"/>
          <w:color w:val="000000"/>
          <w:sz w:val="28"/>
          <w:szCs w:val="28"/>
          <w:lang w:eastAsia="en-GB"/>
        </w:rPr>
        <w:t>Be willing to work</w:t>
      </w:r>
      <w:r>
        <w:rPr>
          <w:rFonts w:eastAsia="Arial" w:cs="Arial"/>
          <w:color w:val="000000"/>
          <w:szCs w:val="28"/>
          <w:lang w:eastAsia="en-GB"/>
        </w:rPr>
        <w:t xml:space="preserve"> </w:t>
      </w:r>
      <w:r>
        <w:rPr>
          <w:rFonts w:ascii="Arial" w:eastAsia="Arial" w:hAnsi="Arial" w:cs="Arial"/>
          <w:color w:val="000000"/>
          <w:sz w:val="28"/>
          <w:szCs w:val="28"/>
          <w:lang w:eastAsia="en-GB"/>
        </w:rPr>
        <w:t xml:space="preserve">under </w:t>
      </w:r>
      <w:proofErr w:type="spellStart"/>
      <w:r>
        <w:rPr>
          <w:rFonts w:ascii="Arial" w:eastAsia="Arial" w:hAnsi="Arial" w:cs="Arial"/>
          <w:color w:val="000000"/>
          <w:sz w:val="28"/>
          <w:szCs w:val="28"/>
          <w:lang w:eastAsia="en-GB"/>
        </w:rPr>
        <w:t>my</w:t>
      </w:r>
      <w:proofErr w:type="spellEnd"/>
      <w:r>
        <w:rPr>
          <w:rFonts w:ascii="Arial" w:eastAsia="Arial" w:hAnsi="Arial" w:cs="Arial"/>
          <w:color w:val="000000"/>
          <w:sz w:val="28"/>
          <w:szCs w:val="28"/>
          <w:lang w:eastAsia="en-GB"/>
        </w:rPr>
        <w:t xml:space="preserve"> and my families</w:t>
      </w:r>
      <w:r w:rsidRPr="00170C83">
        <w:rPr>
          <w:rFonts w:ascii="Arial" w:eastAsia="Arial" w:hAnsi="Arial" w:cs="Arial"/>
          <w:color w:val="000000"/>
          <w:sz w:val="28"/>
          <w:szCs w:val="28"/>
          <w:lang w:eastAsia="en-GB"/>
        </w:rPr>
        <w:t xml:space="preserve"> direction</w:t>
      </w:r>
    </w:p>
    <w:p w:rsidR="00A7269A" w:rsidRPr="00392342"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392342">
        <w:rPr>
          <w:rFonts w:ascii="Arial" w:eastAsia="Arial" w:hAnsi="Arial" w:cs="Arial"/>
          <w:color w:val="000000"/>
          <w:sz w:val="28"/>
          <w:szCs w:val="28"/>
          <w:lang w:eastAsia="en-GB"/>
        </w:rPr>
        <w:t>Not smoke in our home or in my presence</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Have good general health</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Be reliable and punctual</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Keep information gained in the course of your employment confidential</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Respect my privacy and that of our family</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Not discuss our household and domestic circumstances with others, other than with our specific permission</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Be able to accept responsibility and work on your own initiative</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Be patient when doing repeated tasks</w:t>
      </w:r>
    </w:p>
    <w:p w:rsidR="00A7269A" w:rsidRPr="00170C83" w:rsidRDefault="00A7269A" w:rsidP="00A7269A">
      <w:pPr>
        <w:numPr>
          <w:ilvl w:val="0"/>
          <w:numId w:val="3"/>
        </w:numPr>
        <w:pBdr>
          <w:top w:val="nil"/>
          <w:left w:val="nil"/>
          <w:bottom w:val="nil"/>
          <w:right w:val="nil"/>
          <w:between w:val="nil"/>
        </w:pBdr>
        <w:spacing w:before="60" w:after="60" w:line="240" w:lineRule="auto"/>
        <w:rPr>
          <w:rFonts w:ascii="Arial" w:eastAsia="Arial" w:hAnsi="Arial" w:cs="Arial"/>
          <w:color w:val="000000"/>
          <w:sz w:val="28"/>
          <w:szCs w:val="28"/>
          <w:lang w:eastAsia="en-GB"/>
        </w:rPr>
      </w:pPr>
      <w:r w:rsidRPr="00170C83">
        <w:rPr>
          <w:rFonts w:ascii="Arial" w:eastAsia="Arial" w:hAnsi="Arial" w:cs="Arial"/>
          <w:color w:val="000000"/>
          <w:sz w:val="28"/>
          <w:szCs w:val="28"/>
          <w:lang w:eastAsia="en-GB"/>
        </w:rPr>
        <w:t>Be able to respond appropriately in an emergency</w:t>
      </w:r>
    </w:p>
    <w:p w:rsidR="00A7269A" w:rsidRDefault="00A7269A" w:rsidP="00945A14">
      <w:pPr>
        <w:rPr>
          <w:rFonts w:ascii="Arial" w:hAnsi="Arial" w:cs="Arial"/>
          <w:sz w:val="28"/>
          <w:szCs w:val="28"/>
        </w:rPr>
      </w:pPr>
    </w:p>
    <w:p w:rsidR="00A87A20" w:rsidRPr="00A87A20" w:rsidRDefault="00A87A20" w:rsidP="00945A14">
      <w:pPr>
        <w:rPr>
          <w:rFonts w:ascii="Arial" w:hAnsi="Arial" w:cs="Arial"/>
          <w:sz w:val="28"/>
          <w:szCs w:val="28"/>
        </w:rPr>
      </w:pPr>
    </w:p>
    <w:p w:rsidR="00945A14" w:rsidRPr="00945A14" w:rsidRDefault="00945A14" w:rsidP="00945A14">
      <w:pPr>
        <w:rPr>
          <w:rFonts w:ascii="Arial" w:hAnsi="Arial" w:cs="Arial"/>
          <w:b/>
          <w:sz w:val="28"/>
          <w:szCs w:val="28"/>
        </w:rPr>
      </w:pPr>
    </w:p>
    <w:p w:rsidR="008C6CF7" w:rsidRDefault="008C6CF7" w:rsidP="00945A14">
      <w:pPr>
        <w:rPr>
          <w:rFonts w:ascii="Arial" w:hAnsi="Arial" w:cs="Arial"/>
          <w:sz w:val="28"/>
          <w:szCs w:val="28"/>
        </w:rPr>
      </w:pPr>
    </w:p>
    <w:p w:rsidR="00945A14" w:rsidRPr="00945A14" w:rsidRDefault="00945A14" w:rsidP="00945A14">
      <w:pPr>
        <w:rPr>
          <w:rFonts w:ascii="Arial" w:hAnsi="Arial" w:cs="Arial"/>
          <w:sz w:val="28"/>
          <w:szCs w:val="28"/>
        </w:rPr>
      </w:pPr>
    </w:p>
    <w:p w:rsidR="008C6CF7" w:rsidRPr="008C6CF7" w:rsidRDefault="008C6CF7" w:rsidP="008C6CF7">
      <w:pPr>
        <w:ind w:left="360"/>
        <w:rPr>
          <w:rFonts w:ascii="Arial" w:hAnsi="Arial" w:cs="Arial"/>
          <w:sz w:val="28"/>
          <w:szCs w:val="28"/>
        </w:rPr>
      </w:pPr>
    </w:p>
    <w:p w:rsidR="00E01CE8" w:rsidRDefault="00E01CE8">
      <w:pPr>
        <w:rPr>
          <w:rFonts w:ascii="Arial" w:hAnsi="Arial" w:cs="Arial"/>
          <w:sz w:val="28"/>
          <w:szCs w:val="28"/>
        </w:rPr>
      </w:pPr>
    </w:p>
    <w:p w:rsidR="00E01CE8" w:rsidRDefault="00E01CE8">
      <w:pPr>
        <w:rPr>
          <w:rFonts w:ascii="Arial" w:hAnsi="Arial" w:cs="Arial"/>
          <w:sz w:val="28"/>
          <w:szCs w:val="28"/>
        </w:rPr>
      </w:pPr>
    </w:p>
    <w:p w:rsidR="004B597D" w:rsidRPr="004B597D" w:rsidRDefault="004B597D">
      <w:pPr>
        <w:rPr>
          <w:rFonts w:ascii="Arial" w:hAnsi="Arial" w:cs="Arial"/>
          <w:sz w:val="28"/>
          <w:szCs w:val="28"/>
        </w:rPr>
      </w:pPr>
    </w:p>
    <w:sectPr w:rsidR="004B597D" w:rsidRPr="004B59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EA" w:rsidRDefault="00040CEA" w:rsidP="00040CEA">
      <w:pPr>
        <w:spacing w:after="0" w:line="240" w:lineRule="auto"/>
      </w:pPr>
      <w:r>
        <w:separator/>
      </w:r>
    </w:p>
  </w:endnote>
  <w:endnote w:type="continuationSeparator" w:id="0">
    <w:p w:rsidR="00040CEA" w:rsidRDefault="00040CEA" w:rsidP="0004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EA" w:rsidRDefault="00040CEA" w:rsidP="00040CEA">
      <w:pPr>
        <w:spacing w:after="0" w:line="240" w:lineRule="auto"/>
      </w:pPr>
      <w:r>
        <w:separator/>
      </w:r>
    </w:p>
  </w:footnote>
  <w:footnote w:type="continuationSeparator" w:id="0">
    <w:p w:rsidR="00040CEA" w:rsidRDefault="00040CEA" w:rsidP="0004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EA" w:rsidRDefault="00040CEA" w:rsidP="00040CEA">
    <w:pPr>
      <w:pStyle w:val="Header"/>
      <w:jc w:val="right"/>
    </w:pPr>
    <w:r>
      <w:t>ST/DP/001/19</w:t>
    </w:r>
  </w:p>
  <w:p w:rsidR="00040CEA" w:rsidRDefault="0004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895"/>
    <w:multiLevelType w:val="hybridMultilevel"/>
    <w:tmpl w:val="6E22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23A39"/>
    <w:multiLevelType w:val="hybridMultilevel"/>
    <w:tmpl w:val="C9C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03595"/>
    <w:multiLevelType w:val="hybridMultilevel"/>
    <w:tmpl w:val="AB8A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E4F5D"/>
    <w:multiLevelType w:val="hybridMultilevel"/>
    <w:tmpl w:val="D030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65C03"/>
    <w:multiLevelType w:val="multilevel"/>
    <w:tmpl w:val="3266E9F0"/>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5A7731"/>
    <w:multiLevelType w:val="hybridMultilevel"/>
    <w:tmpl w:val="E508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C1"/>
    <w:rsid w:val="00040CEA"/>
    <w:rsid w:val="000A5BA6"/>
    <w:rsid w:val="00223B4A"/>
    <w:rsid w:val="003221F7"/>
    <w:rsid w:val="003D617B"/>
    <w:rsid w:val="004B597D"/>
    <w:rsid w:val="008C6CF7"/>
    <w:rsid w:val="008F26C1"/>
    <w:rsid w:val="00945A14"/>
    <w:rsid w:val="00A7269A"/>
    <w:rsid w:val="00A87A20"/>
    <w:rsid w:val="00B026A7"/>
    <w:rsid w:val="00C4740B"/>
    <w:rsid w:val="00D80D9D"/>
    <w:rsid w:val="00E0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B6EE-923E-4360-BB4A-375864CA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F7"/>
    <w:pPr>
      <w:ind w:left="720"/>
      <w:contextualSpacing/>
    </w:pPr>
  </w:style>
  <w:style w:type="paragraph" w:styleId="Header">
    <w:name w:val="header"/>
    <w:basedOn w:val="Normal"/>
    <w:link w:val="HeaderChar"/>
    <w:uiPriority w:val="99"/>
    <w:unhideWhenUsed/>
    <w:rsid w:val="00040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EA"/>
  </w:style>
  <w:style w:type="paragraph" w:styleId="Footer">
    <w:name w:val="footer"/>
    <w:basedOn w:val="Normal"/>
    <w:link w:val="FooterChar"/>
    <w:uiPriority w:val="99"/>
    <w:unhideWhenUsed/>
    <w:rsid w:val="0004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5</cp:revision>
  <dcterms:created xsi:type="dcterms:W3CDTF">2019-06-11T14:13:00Z</dcterms:created>
  <dcterms:modified xsi:type="dcterms:W3CDTF">2019-06-13T09:00:00Z</dcterms:modified>
</cp:coreProperties>
</file>